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22" w:after="322" w:line="240" w:lineRule="atLeast"/>
        <w:ind w:left="0" w:right="0"/>
        <w:jc w:val="center"/>
        <w:textAlignment w:val="auto"/>
        <w:outlineLvl w:val="0"/>
      </w:pPr>
      <w:r>
        <w:rPr>
          <w:rFonts w:ascii="黑体" w:hAnsi="黑体" w:eastAsia="黑体" w:cs="黑体"/>
          <w:b/>
          <w:bCs/>
          <w:color w:val="000000"/>
          <w:sz w:val="48"/>
          <w:szCs w:val="48"/>
        </w:rPr>
        <w:t>高</w:t>
      </w:r>
      <w:r>
        <w:rPr>
          <w:rFonts w:hint="eastAsia" w:ascii="黑体" w:hAnsi="黑体" w:eastAsia="黑体" w:cs="黑体"/>
          <w:b/>
          <w:bCs/>
          <w:color w:val="000000"/>
          <w:sz w:val="48"/>
          <w:szCs w:val="48"/>
          <w:lang w:val="en-US" w:eastAsia="zh-CN"/>
        </w:rPr>
        <w:t>一</w:t>
      </w:r>
      <w:r>
        <w:rPr>
          <w:rFonts w:ascii="黑体" w:hAnsi="黑体" w:eastAsia="黑体" w:cs="黑体"/>
          <w:b/>
          <w:bCs/>
          <w:color w:val="000000"/>
          <w:sz w:val="48"/>
          <w:szCs w:val="48"/>
        </w:rPr>
        <w:t>英语读后续写教学反思</w:t>
      </w: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基于新课改，高中英语教育的重心逐渐转移到培养学生的英语综合能力方面，使得越来越多种具有创新性质的方法得到应用。读后续写是一种锻炼学生理解与应用英语知识的能力的关键途径。因此，结合具体的教学情况，高中英语教师应该积极运用读后续写作为主要教学活动，以激发学生的英语学习兴趣，提升其英语学习质量。</w:t>
      </w:r>
    </w:p>
    <w:p>
      <w:pPr>
        <w:keepNext w:val="0"/>
        <w:keepLines w:val="0"/>
        <w:pageBreakBefore w:val="0"/>
        <w:widowControl/>
        <w:numPr>
          <w:ilvl w:val="0"/>
          <w:numId w:val="1"/>
        </w:numPr>
        <w:kinsoku/>
        <w:wordWrap/>
        <w:overflowPunct/>
        <w:topLinePunct w:val="0"/>
        <w:autoSpaceDE/>
        <w:autoSpaceDN/>
        <w:bidi w:val="0"/>
        <w:adjustRightInd/>
        <w:snapToGrid/>
        <w:spacing w:before="0" w:after="0" w:line="240" w:lineRule="atLeast"/>
        <w:jc w:val="left"/>
        <w:textAlignment w:val="auto"/>
        <w:rPr>
          <w:color w:val="000000"/>
          <w:sz w:val="24"/>
          <w:szCs w:val="24"/>
        </w:rPr>
      </w:pP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b/>
          <w:bCs/>
          <w:color w:val="000000"/>
          <w:sz w:val="24"/>
          <w:szCs w:val="24"/>
        </w:rPr>
        <w:t>高中英语读后续写教学尝试</w:t>
      </w:r>
      <w:bookmarkStart w:id="0" w:name="_GoBack"/>
      <w:bookmarkEnd w:id="0"/>
    </w:p>
    <w:p>
      <w:pPr>
        <w:keepNext w:val="0"/>
        <w:keepLines w:val="0"/>
        <w:pageBreakBefore w:val="0"/>
        <w:widowControl/>
        <w:numPr>
          <w:ilvl w:val="0"/>
          <w:numId w:val="2"/>
        </w:numPr>
        <w:kinsoku/>
        <w:wordWrap/>
        <w:overflowPunct/>
        <w:topLinePunct w:val="0"/>
        <w:autoSpaceDE/>
        <w:autoSpaceDN/>
        <w:bidi w:val="0"/>
        <w:adjustRightInd/>
        <w:snapToGrid/>
        <w:spacing w:before="0" w:after="0" w:line="240" w:lineRule="atLeast"/>
        <w:jc w:val="left"/>
        <w:textAlignment w:val="auto"/>
        <w:rPr>
          <w:color w:val="000000"/>
          <w:sz w:val="24"/>
          <w:szCs w:val="24"/>
        </w:rPr>
      </w:pP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引导学生阅读文本归纳主要信息</w:t>
      </w: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在阅读环节，教师通过指导学生阅读文本而理清内容的主线，归纳要点，明确文本的文体，找到其中的关键要素。例如，教师带领学生阅读到“Earthquakes”这个单元时，让学生在课堂上自主阅读文本，并为学生播放一段与地震相关的微课，用以使学生了解文本大意，将其中体现事件发展过程的内容总结下来。</w:t>
      </w:r>
    </w:p>
    <w:p>
      <w:pPr>
        <w:keepNext w:val="0"/>
        <w:keepLines w:val="0"/>
        <w:pageBreakBefore w:val="0"/>
        <w:widowControl/>
        <w:numPr>
          <w:ilvl w:val="0"/>
          <w:numId w:val="3"/>
        </w:numPr>
        <w:kinsoku/>
        <w:wordWrap/>
        <w:overflowPunct/>
        <w:topLinePunct w:val="0"/>
        <w:autoSpaceDE/>
        <w:autoSpaceDN/>
        <w:bidi w:val="0"/>
        <w:adjustRightInd/>
        <w:snapToGrid/>
        <w:spacing w:before="0" w:after="0" w:line="240" w:lineRule="atLeast"/>
        <w:jc w:val="left"/>
        <w:textAlignment w:val="auto"/>
        <w:rPr>
          <w:color w:val="000000"/>
          <w:sz w:val="24"/>
          <w:szCs w:val="24"/>
        </w:rPr>
      </w:pP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带领学生总结文本的主旨</w:t>
      </w: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理清文本主旨是学生进行读后续写的前提。教师在课堂中带领学生先分析段落大意，并根据其提炼文本的主旨，将其作为后续进行写作的依据，教师可以要求学生以思维导图的形式呈现出来。例如，学生完成阅读后，所提炼出的主旨有“The occurrence process of Tangshan earthquake”、“The harm of Tangshan earthquake”等。</w:t>
      </w:r>
    </w:p>
    <w:p>
      <w:pPr>
        <w:keepNext w:val="0"/>
        <w:keepLines w:val="0"/>
        <w:pageBreakBefore w:val="0"/>
        <w:widowControl/>
        <w:numPr>
          <w:ilvl w:val="0"/>
          <w:numId w:val="4"/>
        </w:numPr>
        <w:kinsoku/>
        <w:wordWrap/>
        <w:overflowPunct/>
        <w:topLinePunct w:val="0"/>
        <w:autoSpaceDE/>
        <w:autoSpaceDN/>
        <w:bidi w:val="0"/>
        <w:adjustRightInd/>
        <w:snapToGrid/>
        <w:spacing w:before="0" w:after="0" w:line="240" w:lineRule="atLeast"/>
        <w:jc w:val="left"/>
        <w:textAlignment w:val="auto"/>
        <w:rPr>
          <w:color w:val="000000"/>
          <w:sz w:val="24"/>
          <w:szCs w:val="24"/>
        </w:rPr>
      </w:pP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让学生画出文本中的重点词汇</w:t>
      </w: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教师让学生细读文本，将其中重复出现的，或者出现在中心句中的重点词汇和短语标记出来。将其作为出发点，整理文本的结构层次与内容，从而形成针对于阅读文本的阅读体系</w:t>
      </w:r>
      <w:r>
        <w:rPr>
          <w:rFonts w:ascii="宋体" w:hAnsi="宋体" w:eastAsia="宋体" w:cs="宋体"/>
          <w:color w:val="000000"/>
          <w:position w:val="4"/>
          <w:sz w:val="21"/>
          <w:szCs w:val="21"/>
          <w:vertAlign w:val="superscript"/>
        </w:rPr>
        <w:t>[</w:t>
      </w:r>
      <w:r>
        <w:rPr>
          <w:rFonts w:ascii="宋体" w:hAnsi="宋体" w:eastAsia="宋体" w:cs="宋体"/>
          <w:color w:val="000000"/>
          <w:position w:val="4"/>
          <w:sz w:val="21"/>
          <w:szCs w:val="21"/>
        </w:rPr>
        <w:t>1]</w:t>
      </w:r>
      <w:r>
        <w:rPr>
          <w:rFonts w:ascii="宋体" w:hAnsi="宋体" w:eastAsia="宋体" w:cs="宋体"/>
          <w:color w:val="000000"/>
          <w:sz w:val="24"/>
          <w:szCs w:val="24"/>
        </w:rPr>
        <w:t>。针对于“Earthquakes”这个单元的文本，学生总结出right away、in ruins、a number of、dig out……</w:t>
      </w:r>
    </w:p>
    <w:p>
      <w:pPr>
        <w:keepNext w:val="0"/>
        <w:keepLines w:val="0"/>
        <w:pageBreakBefore w:val="0"/>
        <w:widowControl/>
        <w:numPr>
          <w:ilvl w:val="0"/>
          <w:numId w:val="5"/>
        </w:numPr>
        <w:kinsoku/>
        <w:wordWrap/>
        <w:overflowPunct/>
        <w:topLinePunct w:val="0"/>
        <w:autoSpaceDE/>
        <w:autoSpaceDN/>
        <w:bidi w:val="0"/>
        <w:adjustRightInd/>
        <w:snapToGrid/>
        <w:spacing w:before="0" w:after="0" w:line="240" w:lineRule="atLeast"/>
        <w:jc w:val="left"/>
        <w:textAlignment w:val="auto"/>
        <w:rPr>
          <w:color w:val="000000"/>
          <w:sz w:val="24"/>
          <w:szCs w:val="24"/>
        </w:rPr>
      </w:pP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头脑风暴：根据文本展开推测</w:t>
      </w: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在这个环节，教师侧重于通过开展头脑风暴的方式拓展学生的思维空间，引导学生找出文本中还存在哪些悬念？这些悬念能不能用于后续的写作当中？能不能通过续写而给出这些悬念的答案？例如，How did people rebuild their homes after the Tangshan earthquake？What influence did the Tangshan earthquake have on this city？等。</w:t>
      </w:r>
    </w:p>
    <w:p>
      <w:pPr>
        <w:keepNext w:val="0"/>
        <w:keepLines w:val="0"/>
        <w:pageBreakBefore w:val="0"/>
        <w:widowControl/>
        <w:numPr>
          <w:ilvl w:val="0"/>
          <w:numId w:val="6"/>
        </w:numPr>
        <w:kinsoku/>
        <w:wordWrap/>
        <w:overflowPunct/>
        <w:topLinePunct w:val="0"/>
        <w:autoSpaceDE/>
        <w:autoSpaceDN/>
        <w:bidi w:val="0"/>
        <w:adjustRightInd/>
        <w:snapToGrid/>
        <w:spacing w:before="0" w:after="0" w:line="240" w:lineRule="atLeast"/>
        <w:jc w:val="left"/>
        <w:textAlignment w:val="auto"/>
        <w:rPr>
          <w:color w:val="000000"/>
          <w:sz w:val="24"/>
          <w:szCs w:val="24"/>
        </w:rPr>
      </w:pP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组织学生建构写作提纲、明确写作要求并完成写作</w:t>
      </w: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进入这个环节，学生基本完成了阅读的部分。教师着手对于学生进行写作指导</w:t>
      </w:r>
      <w:r>
        <w:rPr>
          <w:rFonts w:ascii="宋体" w:hAnsi="宋体" w:eastAsia="宋体" w:cs="宋体"/>
          <w:color w:val="000000"/>
          <w:position w:val="4"/>
          <w:sz w:val="21"/>
          <w:szCs w:val="21"/>
          <w:vertAlign w:val="superscript"/>
        </w:rPr>
        <w:t>[</w:t>
      </w:r>
      <w:r>
        <w:rPr>
          <w:rFonts w:ascii="宋体" w:hAnsi="宋体" w:eastAsia="宋体" w:cs="宋体"/>
          <w:color w:val="000000"/>
          <w:position w:val="4"/>
          <w:sz w:val="21"/>
          <w:szCs w:val="21"/>
        </w:rPr>
        <w:t>2]</w:t>
      </w:r>
      <w:r>
        <w:rPr>
          <w:rFonts w:ascii="宋体" w:hAnsi="宋体" w:eastAsia="宋体" w:cs="宋体"/>
          <w:color w:val="000000"/>
          <w:sz w:val="24"/>
          <w:szCs w:val="24"/>
        </w:rPr>
        <w:t>。首先，教师带领学生细读续写的要求，使学生能够在头脑中形成清楚的认知。为其后续进行顺利写作夯实基础；其次，教师让学生根据自己所总结的信息列出写作提纲，按照每个部分所要写的主要内容，以清晰的结构呈现出来，比如，先介绍The situation of Tangshan earthquake，再结合文本内容提出自己的观点，完成总结；最后，由教师指导学生完成写作。教师给予学生足够的时间与空间，让其结合之前对于阅读文本的分析以及自己的感悟，对文本内容进行续写，发挥自己的逻辑思维能力以及想象能力，使得其续写部分表达得更加完整。</w:t>
      </w:r>
    </w:p>
    <w:p>
      <w:pPr>
        <w:keepNext w:val="0"/>
        <w:keepLines w:val="0"/>
        <w:pageBreakBefore w:val="0"/>
        <w:widowControl/>
        <w:numPr>
          <w:ilvl w:val="0"/>
          <w:numId w:val="7"/>
        </w:numPr>
        <w:kinsoku/>
        <w:wordWrap/>
        <w:overflowPunct/>
        <w:topLinePunct w:val="0"/>
        <w:autoSpaceDE/>
        <w:autoSpaceDN/>
        <w:bidi w:val="0"/>
        <w:adjustRightInd/>
        <w:snapToGrid/>
        <w:spacing w:before="0" w:after="0" w:line="240" w:lineRule="atLeast"/>
        <w:jc w:val="left"/>
        <w:textAlignment w:val="auto"/>
        <w:rPr>
          <w:color w:val="000000"/>
          <w:sz w:val="24"/>
          <w:szCs w:val="24"/>
        </w:rPr>
      </w:pP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b/>
          <w:bCs/>
          <w:color w:val="000000"/>
          <w:sz w:val="24"/>
          <w:szCs w:val="24"/>
        </w:rPr>
        <w:t>高中英语读后续写教学反思</w:t>
      </w: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color w:val="000000"/>
          <w:sz w:val="24"/>
          <w:szCs w:val="24"/>
        </w:rPr>
        <w:t>在高考改革的过程中，衍生出读后续写这个新题型，使得对于该题型的教学方法探索仍然处于初级阶段。读后续写模块的设置旨在考查学生对于英语知识的综合理解能力，对于故事续写以及表达的能力以及语用能力</w:t>
      </w:r>
      <w:r>
        <w:rPr>
          <w:rFonts w:ascii="宋体" w:hAnsi="宋体" w:eastAsia="宋体" w:cs="宋体"/>
          <w:color w:val="000000"/>
          <w:position w:val="4"/>
          <w:sz w:val="21"/>
          <w:szCs w:val="21"/>
          <w:vertAlign w:val="superscript"/>
        </w:rPr>
        <w:t>[3]</w:t>
      </w:r>
      <w:r>
        <w:rPr>
          <w:rFonts w:ascii="宋体" w:hAnsi="宋体" w:eastAsia="宋体" w:cs="宋体"/>
          <w:color w:val="000000"/>
          <w:sz w:val="24"/>
          <w:szCs w:val="24"/>
        </w:rPr>
        <w:t>。在实际的教学过程中，教师应该发挥自身的引导作用，使学生能够发散思维，保证续写内容能够与文本形成有效衔接，保证段首以及关键词语的连贯性。学生通过读后续写环节所呈现出的思维特点也能够作为教师调整教学思路的主要依据。因此，高中英语教师应该突出学生的主体性，以学生的思维与思路作为基础，对其进行引导。避免一味对阅读文本内容进行分析而对于学生的续写思维形成限制，反而影响其后续的写作效果。另外，在阅读环节，教师可以为学生提供一些空间供其自主合作针对文本的主旨展开讨论，从而从更加全面的角度理解文本的内容。这样的教学方法能够在很大的程度上提升读后续写教学的质量。</w:t>
      </w:r>
    </w:p>
    <w:p>
      <w:pPr>
        <w:keepNext w:val="0"/>
        <w:keepLines w:val="0"/>
        <w:pageBreakBefore w:val="0"/>
        <w:widowControl/>
        <w:kinsoku/>
        <w:wordWrap/>
        <w:overflowPunct/>
        <w:topLinePunct w:val="0"/>
        <w:autoSpaceDE/>
        <w:autoSpaceDN/>
        <w:bidi w:val="0"/>
        <w:adjustRightInd/>
        <w:snapToGrid/>
        <w:spacing w:before="240" w:after="240" w:line="240" w:lineRule="atLeast"/>
        <w:ind w:left="0" w:right="0" w:firstLine="480"/>
        <w:jc w:val="both"/>
        <w:textAlignment w:val="auto"/>
      </w:pPr>
      <w:r>
        <w:rPr>
          <w:rFonts w:ascii="宋体" w:hAnsi="宋体" w:eastAsia="宋体" w:cs="宋体"/>
          <w:b/>
          <w:bCs/>
          <w:color w:val="000000"/>
          <w:sz w:val="24"/>
          <w:szCs w:val="24"/>
        </w:rPr>
        <w:t>结论：</w:t>
      </w:r>
      <w:r>
        <w:rPr>
          <w:rFonts w:ascii="宋体" w:hAnsi="宋体" w:eastAsia="宋体" w:cs="宋体"/>
          <w:color w:val="000000"/>
          <w:sz w:val="24"/>
          <w:szCs w:val="24"/>
        </w:rPr>
        <w:t>综上所述，提升读后续写模块的教学质量已经成为了在新高考背景下高中英语教师所面临的一项重要任务。在具体的教学环节，教师应该把握读后续写的流程，并发挥自身的引导作用，使学生能够完成从阅读到写作的完整过程。另外，教师也应该针对教学中出现的问题做好反思。通过本文对高中英语读后续写教学尝试与反思展开的一系列浅析，希望能为提升高中英语教学质量提供一些参考。</w:t>
      </w:r>
    </w:p>
    <w:p>
      <w:pPr>
        <w:widowControl/>
        <w:spacing w:before="240" w:after="240" w:line="360" w:lineRule="auto"/>
        <w:ind w:left="0" w:right="0" w:firstLine="480"/>
        <w:jc w:val="both"/>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BF205925"/>
    <w:multiLevelType w:val="multilevel"/>
    <w:tmpl w:val="BF2059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CF092B84"/>
    <w:multiLevelType w:val="multilevel"/>
    <w:tmpl w:val="CF092B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3D62ECE"/>
    <w:multiLevelType w:val="multilevel"/>
    <w:tmpl w:val="03D62EC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5B654F3"/>
    <w:multiLevelType w:val="multilevel"/>
    <w:tmpl w:val="25B654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9ADCABA"/>
    <w:multiLevelType w:val="multilevel"/>
    <w:tmpl w:val="59ADCAB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jgxZjM1ODA2MDkwYjZlYTk3MDQ4MDI4ZjlhNDI0ZDgifQ=="/>
  </w:docVars>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 w:val="5C0A2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99"/>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Heading 1 PHPDOCX"/>
    <w:basedOn w:val="1"/>
    <w:next w:val="1"/>
    <w:link w:val="27"/>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customStyle="1" w:styleId="5">
    <w:name w:val="Heading 2 PHPDOCX"/>
    <w:basedOn w:val="1"/>
    <w:next w:val="1"/>
    <w:link w:val="28"/>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customStyle="1" w:styleId="6">
    <w:name w:val="Heading 3 PHPDOCX"/>
    <w:basedOn w:val="1"/>
    <w:next w:val="1"/>
    <w:link w:val="29"/>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customStyle="1" w:styleId="7">
    <w:name w:val="Heading 4 PHPDOCX"/>
    <w:basedOn w:val="1"/>
    <w:next w:val="1"/>
    <w:link w:val="30"/>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customStyle="1" w:styleId="8">
    <w:name w:val="Heading 5 PHPDOCX"/>
    <w:basedOn w:val="1"/>
    <w:next w:val="1"/>
    <w:link w:val="31"/>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customStyle="1" w:styleId="9">
    <w:name w:val="Heading 6 PHPDOCX"/>
    <w:basedOn w:val="1"/>
    <w:next w:val="1"/>
    <w:link w:val="32"/>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customStyle="1" w:styleId="10">
    <w:name w:val="Heading 7 PHPDOCX"/>
    <w:basedOn w:val="1"/>
    <w:next w:val="1"/>
    <w:link w:val="33"/>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customStyle="1" w:styleId="11">
    <w:name w:val="Heading 8 PHPDOCX"/>
    <w:basedOn w:val="1"/>
    <w:next w:val="1"/>
    <w:link w:val="51"/>
    <w:semiHidden/>
    <w:unhideWhenUsed/>
    <w:qFormat/>
    <w:uiPriority w:val="9"/>
    <w:pPr>
      <w:keepNext/>
      <w:keepLines/>
      <w:spacing w:before="200" w:after="0"/>
      <w:outlineLvl w:val="7"/>
    </w:pPr>
    <w:rPr>
      <w:rFonts w:asciiTheme="majorHAnsi" w:hAnsiTheme="majorHAnsi" w:eastAsiaTheme="majorEastAsia" w:cstheme="majorBidi"/>
      <w:color w:val="3F3F3F" w:themeColor="text1" w:themeTint="BF"/>
      <w:sz w:val="20"/>
      <w:szCs w:val="20"/>
    </w:rPr>
  </w:style>
  <w:style w:type="paragraph" w:customStyle="1" w:styleId="12">
    <w:name w:val="Heading 9 PHPDOCX"/>
    <w:basedOn w:val="1"/>
    <w:next w:val="1"/>
    <w:link w:val="52"/>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customStyle="1" w:styleId="13">
    <w:name w:val="annotation reference PHPDOCX"/>
    <w:basedOn w:val="14"/>
    <w:semiHidden/>
    <w:unhideWhenUsed/>
    <w:uiPriority w:val="99"/>
    <w:rPr>
      <w:sz w:val="16"/>
      <w:szCs w:val="16"/>
    </w:rPr>
  </w:style>
  <w:style w:type="character" w:customStyle="1" w:styleId="14">
    <w:name w:val="Default Paragraph Font PHPDOCX"/>
    <w:semiHidden/>
    <w:unhideWhenUsed/>
    <w:uiPriority w:val="1"/>
  </w:style>
  <w:style w:type="paragraph" w:customStyle="1" w:styleId="15">
    <w:name w:val="annotation text PHPDOCX"/>
    <w:basedOn w:val="1"/>
    <w:link w:val="16"/>
    <w:semiHidden/>
    <w:unhideWhenUsed/>
    <w:uiPriority w:val="99"/>
    <w:pPr>
      <w:spacing w:line="240" w:lineRule="auto"/>
    </w:pPr>
    <w:rPr>
      <w:sz w:val="20"/>
      <w:szCs w:val="20"/>
    </w:rPr>
  </w:style>
  <w:style w:type="character" w:customStyle="1" w:styleId="16">
    <w:name w:val="Comment Text Char PHPDOCX"/>
    <w:basedOn w:val="14"/>
    <w:link w:val="15"/>
    <w:semiHidden/>
    <w:uiPriority w:val="99"/>
    <w:rPr>
      <w:sz w:val="20"/>
      <w:szCs w:val="20"/>
    </w:rPr>
  </w:style>
  <w:style w:type="paragraph" w:customStyle="1" w:styleId="17">
    <w:name w:val="annotation subject PHPDOCX"/>
    <w:basedOn w:val="15"/>
    <w:next w:val="15"/>
    <w:link w:val="18"/>
    <w:semiHidden/>
    <w:unhideWhenUsed/>
    <w:uiPriority w:val="99"/>
    <w:rPr>
      <w:b/>
      <w:bCs/>
    </w:rPr>
  </w:style>
  <w:style w:type="character" w:customStyle="1" w:styleId="18">
    <w:name w:val="Comment Subject Char PHPDOCX"/>
    <w:basedOn w:val="16"/>
    <w:link w:val="17"/>
    <w:semiHidden/>
    <w:uiPriority w:val="99"/>
    <w:rPr>
      <w:b/>
      <w:bCs/>
      <w:sz w:val="20"/>
      <w:szCs w:val="20"/>
    </w:rPr>
  </w:style>
  <w:style w:type="paragraph" w:customStyle="1" w:styleId="19">
    <w:name w:val="Balloon Text PHPDOCX"/>
    <w:basedOn w:val="1"/>
    <w:link w:val="20"/>
    <w:semiHidden/>
    <w:unhideWhenUsed/>
    <w:uiPriority w:val="99"/>
    <w:pPr>
      <w:spacing w:after="0" w:line="240" w:lineRule="auto"/>
    </w:pPr>
    <w:rPr>
      <w:rFonts w:ascii="Tahoma" w:hAnsi="Tahoma" w:cs="Tahoma"/>
      <w:sz w:val="16"/>
      <w:szCs w:val="16"/>
    </w:rPr>
  </w:style>
  <w:style w:type="character" w:customStyle="1" w:styleId="20">
    <w:name w:val="Balloon Text Char PHPDOCX"/>
    <w:basedOn w:val="14"/>
    <w:link w:val="19"/>
    <w:semiHidden/>
    <w:uiPriority w:val="99"/>
    <w:rPr>
      <w:rFonts w:ascii="Tahoma" w:hAnsi="Tahoma" w:cs="Tahoma"/>
      <w:sz w:val="16"/>
      <w:szCs w:val="16"/>
    </w:rPr>
  </w:style>
  <w:style w:type="paragraph" w:customStyle="1" w:styleId="21">
    <w:name w:val="footnote Text PHPDOCX"/>
    <w:basedOn w:val="1"/>
    <w:link w:val="22"/>
    <w:semiHidden/>
    <w:unhideWhenUsed/>
    <w:qFormat/>
    <w:uiPriority w:val="99"/>
    <w:pPr>
      <w:spacing w:after="0" w:line="240" w:lineRule="auto"/>
    </w:pPr>
    <w:rPr>
      <w:sz w:val="20"/>
      <w:szCs w:val="20"/>
    </w:rPr>
  </w:style>
  <w:style w:type="character" w:customStyle="1" w:styleId="22">
    <w:name w:val="footnote text Car PHPDOCX"/>
    <w:basedOn w:val="14"/>
    <w:link w:val="21"/>
    <w:semiHidden/>
    <w:uiPriority w:val="99"/>
    <w:rPr>
      <w:sz w:val="20"/>
      <w:szCs w:val="20"/>
    </w:rPr>
  </w:style>
  <w:style w:type="character" w:customStyle="1" w:styleId="23">
    <w:name w:val="footnote Reference PHPDOCX"/>
    <w:basedOn w:val="14"/>
    <w:semiHidden/>
    <w:unhideWhenUsed/>
    <w:uiPriority w:val="99"/>
    <w:rPr>
      <w:vertAlign w:val="superscript"/>
    </w:rPr>
  </w:style>
  <w:style w:type="paragraph" w:customStyle="1" w:styleId="24">
    <w:name w:val="endnote Text PHPDOCX"/>
    <w:basedOn w:val="1"/>
    <w:link w:val="25"/>
    <w:semiHidden/>
    <w:unhideWhenUsed/>
    <w:qFormat/>
    <w:uiPriority w:val="99"/>
    <w:pPr>
      <w:spacing w:after="0" w:line="240" w:lineRule="auto"/>
    </w:pPr>
    <w:rPr>
      <w:sz w:val="20"/>
      <w:szCs w:val="20"/>
    </w:rPr>
  </w:style>
  <w:style w:type="character" w:customStyle="1" w:styleId="25">
    <w:name w:val="endnote text Car PHPDOCX"/>
    <w:basedOn w:val="14"/>
    <w:link w:val="24"/>
    <w:semiHidden/>
    <w:qFormat/>
    <w:uiPriority w:val="99"/>
    <w:rPr>
      <w:sz w:val="20"/>
      <w:szCs w:val="20"/>
    </w:rPr>
  </w:style>
  <w:style w:type="character" w:customStyle="1" w:styleId="26">
    <w:name w:val="endnote Reference PHPDOCX"/>
    <w:basedOn w:val="14"/>
    <w:semiHidden/>
    <w:unhideWhenUsed/>
    <w:uiPriority w:val="99"/>
    <w:rPr>
      <w:vertAlign w:val="superscript"/>
    </w:rPr>
  </w:style>
  <w:style w:type="character" w:customStyle="1" w:styleId="27">
    <w:name w:val="Heading 1 Car PHPDOCX"/>
    <w:basedOn w:val="14"/>
    <w:link w:val="4"/>
    <w:uiPriority w:val="9"/>
    <w:rPr>
      <w:rFonts w:asciiTheme="majorHAnsi" w:hAnsiTheme="majorHAnsi" w:eastAsiaTheme="majorEastAsia" w:cstheme="majorBidi"/>
      <w:b/>
      <w:bCs/>
      <w:color w:val="366091" w:themeColor="accent1" w:themeShade="BF"/>
      <w:sz w:val="28"/>
      <w:szCs w:val="28"/>
    </w:rPr>
  </w:style>
  <w:style w:type="character" w:customStyle="1" w:styleId="28">
    <w:name w:val="Heading 2 Car PHPDOCX"/>
    <w:basedOn w:val="14"/>
    <w:link w:val="5"/>
    <w:uiPriority w:val="9"/>
    <w:rPr>
      <w:rFonts w:asciiTheme="majorHAnsi" w:hAnsiTheme="majorHAnsi" w:eastAsiaTheme="majorEastAsia" w:cstheme="majorBidi"/>
      <w:b/>
      <w:bCs/>
      <w:color w:val="4F81BD" w:themeColor="accent1"/>
      <w:sz w:val="26"/>
      <w:szCs w:val="26"/>
    </w:rPr>
  </w:style>
  <w:style w:type="character" w:customStyle="1" w:styleId="29">
    <w:name w:val="Heading 3 Car PHPDOCX"/>
    <w:basedOn w:val="14"/>
    <w:link w:val="6"/>
    <w:uiPriority w:val="9"/>
    <w:rPr>
      <w:rFonts w:asciiTheme="majorHAnsi" w:hAnsiTheme="majorHAnsi" w:eastAsiaTheme="majorEastAsia" w:cstheme="majorBidi"/>
      <w:b/>
      <w:bCs/>
      <w:color w:val="4F81BD" w:themeColor="accent1"/>
    </w:rPr>
  </w:style>
  <w:style w:type="character" w:customStyle="1" w:styleId="30">
    <w:name w:val="Heading 4 Car PHPDOCX"/>
    <w:basedOn w:val="14"/>
    <w:link w:val="7"/>
    <w:uiPriority w:val="9"/>
    <w:rPr>
      <w:rFonts w:asciiTheme="majorHAnsi" w:hAnsiTheme="majorHAnsi" w:eastAsiaTheme="majorEastAsia" w:cstheme="majorBidi"/>
      <w:b/>
      <w:bCs/>
      <w:i/>
      <w:iCs/>
      <w:color w:val="4F81BD" w:themeColor="accent1"/>
    </w:rPr>
  </w:style>
  <w:style w:type="character" w:customStyle="1" w:styleId="31">
    <w:name w:val="Heading 5 Car PHPDOCX"/>
    <w:basedOn w:val="14"/>
    <w:link w:val="8"/>
    <w:uiPriority w:val="9"/>
    <w:rPr>
      <w:rFonts w:asciiTheme="majorHAnsi" w:hAnsiTheme="majorHAnsi" w:eastAsiaTheme="majorEastAsia" w:cstheme="majorBidi"/>
      <w:color w:val="243F61" w:themeColor="accent1" w:themeShade="7F"/>
    </w:rPr>
  </w:style>
  <w:style w:type="character" w:customStyle="1" w:styleId="32">
    <w:name w:val="Heading 6 Car PHPDOCX"/>
    <w:basedOn w:val="14"/>
    <w:link w:val="9"/>
    <w:uiPriority w:val="9"/>
    <w:rPr>
      <w:rFonts w:asciiTheme="majorHAnsi" w:hAnsiTheme="majorHAnsi" w:eastAsiaTheme="majorEastAsia" w:cstheme="majorBidi"/>
      <w:i/>
      <w:iCs/>
      <w:color w:val="243F61" w:themeColor="accent1" w:themeShade="7F"/>
    </w:rPr>
  </w:style>
  <w:style w:type="character" w:customStyle="1" w:styleId="33">
    <w:name w:val="Heading 7 Car PHPDOCX"/>
    <w:basedOn w:val="14"/>
    <w:link w:val="10"/>
    <w:uiPriority w:val="9"/>
    <w:rPr>
      <w:rFonts w:asciiTheme="majorHAnsi" w:hAnsiTheme="majorHAnsi" w:eastAsiaTheme="majorEastAsia" w:cstheme="majorBidi"/>
      <w:i/>
      <w:iCs/>
      <w:color w:val="3F3F3F" w:themeColor="text1" w:themeTint="BF"/>
    </w:rPr>
  </w:style>
  <w:style w:type="paragraph" w:customStyle="1" w:styleId="34">
    <w:name w:val="Title PHPDOCX"/>
    <w:basedOn w:val="1"/>
    <w:next w:val="1"/>
    <w:link w:val="35"/>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35">
    <w:name w:val="Title Car PHPDOCX"/>
    <w:basedOn w:val="14"/>
    <w:link w:val="34"/>
    <w:qFormat/>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36">
    <w:name w:val="Subtitle PHPDOCX"/>
    <w:basedOn w:val="1"/>
    <w:next w:val="1"/>
    <w:link w:val="37"/>
    <w:qFormat/>
    <w:uiPriority w:val="11"/>
    <w:rPr>
      <w:rFonts w:asciiTheme="majorHAnsi" w:hAnsiTheme="majorHAnsi" w:eastAsiaTheme="majorEastAsia" w:cstheme="majorBidi"/>
      <w:i/>
      <w:iCs/>
      <w:color w:val="4F81BD" w:themeColor="accent1"/>
      <w:spacing w:val="15"/>
      <w:sz w:val="24"/>
      <w:szCs w:val="24"/>
    </w:rPr>
  </w:style>
  <w:style w:type="character" w:customStyle="1" w:styleId="37">
    <w:name w:val="Subtitle Car PHPDOCX"/>
    <w:basedOn w:val="14"/>
    <w:link w:val="36"/>
    <w:uiPriority w:val="11"/>
    <w:rPr>
      <w:rFonts w:asciiTheme="majorHAnsi" w:hAnsiTheme="majorHAnsi" w:eastAsiaTheme="majorEastAsia" w:cstheme="majorBidi"/>
      <w:i/>
      <w:iCs/>
      <w:color w:val="4F81BD" w:themeColor="accent1"/>
      <w:spacing w:val="15"/>
      <w:sz w:val="24"/>
      <w:szCs w:val="24"/>
    </w:rPr>
  </w:style>
  <w:style w:type="character" w:customStyle="1" w:styleId="38">
    <w:name w:val="Subtle Emphasis PHPDOCX"/>
    <w:basedOn w:val="14"/>
    <w:qFormat/>
    <w:uiPriority w:val="19"/>
    <w:rPr>
      <w:i/>
      <w:iCs/>
      <w:color w:val="7F7F7F" w:themeColor="text1" w:themeTint="7F"/>
    </w:rPr>
  </w:style>
  <w:style w:type="character" w:customStyle="1" w:styleId="39">
    <w:name w:val="Emphasis PHPDOCX"/>
    <w:basedOn w:val="14"/>
    <w:qFormat/>
    <w:uiPriority w:val="20"/>
    <w:rPr>
      <w:i/>
      <w:iCs/>
    </w:rPr>
  </w:style>
  <w:style w:type="character" w:customStyle="1" w:styleId="40">
    <w:name w:val="Intense Emphasis PHPDOCX"/>
    <w:basedOn w:val="14"/>
    <w:qFormat/>
    <w:uiPriority w:val="21"/>
    <w:rPr>
      <w:b/>
      <w:bCs/>
      <w:i/>
      <w:iCs/>
      <w:color w:val="4F81BD" w:themeColor="accent1"/>
    </w:rPr>
  </w:style>
  <w:style w:type="character" w:customStyle="1" w:styleId="41">
    <w:name w:val="Strong PHPDOCX"/>
    <w:basedOn w:val="14"/>
    <w:qFormat/>
    <w:uiPriority w:val="22"/>
    <w:rPr>
      <w:b/>
      <w:bCs/>
    </w:rPr>
  </w:style>
  <w:style w:type="paragraph" w:customStyle="1" w:styleId="42">
    <w:name w:val="Quote PHPDOCX"/>
    <w:basedOn w:val="1"/>
    <w:next w:val="1"/>
    <w:link w:val="43"/>
    <w:qFormat/>
    <w:uiPriority w:val="29"/>
    <w:rPr>
      <w:i/>
      <w:iCs/>
      <w:color w:val="000000" w:themeColor="text1"/>
    </w:rPr>
  </w:style>
  <w:style w:type="character" w:customStyle="1" w:styleId="43">
    <w:name w:val="Quote Car PHPDOCX"/>
    <w:basedOn w:val="14"/>
    <w:link w:val="42"/>
    <w:uiPriority w:val="29"/>
    <w:rPr>
      <w:i/>
      <w:iCs/>
      <w:color w:val="000000" w:themeColor="text1"/>
    </w:rPr>
  </w:style>
  <w:style w:type="paragraph" w:customStyle="1" w:styleId="44">
    <w:name w:val="Intense Quote PHPDOCX"/>
    <w:basedOn w:val="1"/>
    <w:next w:val="1"/>
    <w:link w:val="45"/>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45">
    <w:name w:val="Intense Quote Car PHPDOCX"/>
    <w:basedOn w:val="14"/>
    <w:link w:val="44"/>
    <w:uiPriority w:val="30"/>
    <w:rPr>
      <w:b/>
      <w:bCs/>
      <w:i/>
      <w:iCs/>
      <w:color w:val="4F81BD" w:themeColor="accent1"/>
    </w:rPr>
  </w:style>
  <w:style w:type="character" w:customStyle="1" w:styleId="46">
    <w:name w:val="Subtle Reference PHPDOCX"/>
    <w:basedOn w:val="14"/>
    <w:qFormat/>
    <w:uiPriority w:val="31"/>
    <w:rPr>
      <w:smallCaps/>
      <w:color w:val="C0504D" w:themeColor="accent2"/>
      <w:u w:val="single"/>
    </w:rPr>
  </w:style>
  <w:style w:type="character" w:customStyle="1" w:styleId="47">
    <w:name w:val="Intense Reference PHPDOCX"/>
    <w:basedOn w:val="14"/>
    <w:qFormat/>
    <w:uiPriority w:val="32"/>
    <w:rPr>
      <w:b/>
      <w:bCs/>
      <w:smallCaps/>
      <w:color w:val="C0504D" w:themeColor="accent2"/>
      <w:spacing w:val="5"/>
      <w:u w:val="single"/>
    </w:rPr>
  </w:style>
  <w:style w:type="character" w:customStyle="1" w:styleId="48">
    <w:name w:val="Book Title PHPDOCX"/>
    <w:basedOn w:val="14"/>
    <w:qFormat/>
    <w:uiPriority w:val="33"/>
    <w:rPr>
      <w:b/>
      <w:bCs/>
      <w:smallCaps/>
      <w:spacing w:val="5"/>
    </w:rPr>
  </w:style>
  <w:style w:type="paragraph" w:customStyle="1" w:styleId="49">
    <w:name w:val="List Paragraph PHPDOCX"/>
    <w:basedOn w:val="1"/>
    <w:qFormat/>
    <w:uiPriority w:val="34"/>
    <w:pPr>
      <w:ind w:left="720"/>
      <w:contextualSpacing/>
    </w:pPr>
  </w:style>
  <w:style w:type="paragraph" w:customStyle="1" w:styleId="50">
    <w:name w:val="No Spacing PHPDOCX"/>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51">
    <w:name w:val="Heading 8 Car PHPDOCX"/>
    <w:basedOn w:val="14"/>
    <w:link w:val="11"/>
    <w:semiHidden/>
    <w:uiPriority w:val="9"/>
    <w:rPr>
      <w:rFonts w:asciiTheme="majorHAnsi" w:hAnsiTheme="majorHAnsi" w:eastAsiaTheme="majorEastAsia" w:cstheme="majorBidi"/>
      <w:color w:val="3F3F3F" w:themeColor="text1" w:themeTint="BF"/>
      <w:sz w:val="20"/>
      <w:szCs w:val="20"/>
    </w:rPr>
  </w:style>
  <w:style w:type="character" w:customStyle="1" w:styleId="52">
    <w:name w:val="Heading 9 Car PHPDOCX"/>
    <w:basedOn w:val="14"/>
    <w:link w:val="12"/>
    <w:semiHidden/>
    <w:qFormat/>
    <w:uiPriority w:val="9"/>
    <w:rPr>
      <w:rFonts w:asciiTheme="majorHAnsi" w:hAnsiTheme="majorHAnsi" w:eastAsiaTheme="majorEastAsia" w:cstheme="majorBidi"/>
      <w:i/>
      <w:iCs/>
      <w:color w:val="3F3F3F" w:themeColor="text1" w:themeTint="BF"/>
      <w:sz w:val="20"/>
      <w:szCs w:val="20"/>
    </w:rPr>
  </w:style>
  <w:style w:type="table" w:customStyle="1" w:styleId="53">
    <w:name w:val="Normal Table PHPDOCX"/>
    <w:semiHidden/>
    <w:unhideWhenUsed/>
    <w:qFormat/>
    <w:uiPriority w:val="99"/>
    <w:tblPr>
      <w:tblCellMar>
        <w:top w:w="0" w:type="dxa"/>
        <w:left w:w="108" w:type="dxa"/>
        <w:bottom w:w="0" w:type="dxa"/>
        <w:right w:w="108" w:type="dxa"/>
      </w:tblCellMar>
    </w:tblPr>
  </w:style>
  <w:style w:type="table" w:customStyle="1" w:styleId="54">
    <w:name w:val="Plain Table PHPDOCX"/>
    <w:uiPriority w:val="58"/>
    <w:pPr>
      <w:spacing w:after="0" w:line="240" w:lineRule="auto"/>
    </w:pPr>
    <w:tblPr>
      <w:tblCellMar>
        <w:top w:w="0" w:type="dxa"/>
        <w:left w:w="108" w:type="dxa"/>
        <w:bottom w:w="0" w:type="dxa"/>
        <w:right w:w="108" w:type="dxa"/>
      </w:tblCellMar>
    </w:tblPr>
  </w:style>
  <w:style w:type="table" w:customStyle="1" w:styleId="55">
    <w:name w:val="Table Grid PHPDOCX"/>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Light Shading PHPDOCX"/>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57">
    <w:name w:val="Light Shading Accent 1 PHPDOCX"/>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58">
    <w:name w:val="Light Shading Accent 2 PHPDOCX"/>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3" w:themeFill="accent2" w:themeFillTint="3F"/>
      </w:tcPr>
    </w:tblStylePr>
    <w:tblStylePr w:type="band1Horz">
      <w:tcPr>
        <w:tcBorders>
          <w:left w:val="nil"/>
          <w:right w:val="nil"/>
          <w:insideH w:val="nil"/>
          <w:insideV w:val="nil"/>
        </w:tcBorders>
        <w:shd w:val="clear" w:color="auto" w:fill="EFD3D3" w:themeFill="accent2" w:themeFillTint="3F"/>
      </w:tcPr>
    </w:tblStylePr>
  </w:style>
  <w:style w:type="table" w:customStyle="1" w:styleId="59">
    <w:name w:val="Light Shading Accent 3 PHPDOCX"/>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hemeFill="accent3" w:themeFillTint="3F"/>
      </w:tcPr>
    </w:tblStylePr>
    <w:tblStylePr w:type="band1Horz">
      <w:tcPr>
        <w:tcBorders>
          <w:left w:val="nil"/>
          <w:right w:val="nil"/>
          <w:insideH w:val="nil"/>
          <w:insideV w:val="nil"/>
        </w:tcBorders>
        <w:shd w:val="clear" w:color="auto" w:fill="E6EED5" w:themeFill="accent3" w:themeFillTint="3F"/>
      </w:tcPr>
    </w:tblStylePr>
  </w:style>
  <w:style w:type="table" w:customStyle="1" w:styleId="60">
    <w:name w:val="Light Shading Accent 4 PHPDOCX"/>
    <w:uiPriority w:val="60"/>
    <w:pPr>
      <w:spacing w:after="0" w:line="240" w:lineRule="auto"/>
    </w:pPr>
    <w:rPr>
      <w:color w:val="5F497A"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hemeFill="accent4" w:themeFillTint="3F"/>
      </w:tcPr>
    </w:tblStylePr>
    <w:tblStylePr w:type="band1Horz">
      <w:tcPr>
        <w:tcBorders>
          <w:left w:val="nil"/>
          <w:right w:val="nil"/>
          <w:insideH w:val="nil"/>
          <w:insideV w:val="nil"/>
        </w:tcBorders>
        <w:shd w:val="clear" w:color="auto" w:fill="DFD8E8" w:themeFill="accent4" w:themeFillTint="3F"/>
      </w:tcPr>
    </w:tblStylePr>
  </w:style>
  <w:style w:type="table" w:customStyle="1" w:styleId="61">
    <w:name w:val="Light Shading Accent 5 PHPDOCX"/>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0" w:themeFill="accent5" w:themeFillTint="3F"/>
      </w:tcPr>
    </w:tblStylePr>
    <w:tblStylePr w:type="band1Horz">
      <w:tcPr>
        <w:tcBorders>
          <w:left w:val="nil"/>
          <w:right w:val="nil"/>
          <w:insideH w:val="nil"/>
          <w:insideV w:val="nil"/>
        </w:tcBorders>
        <w:shd w:val="clear" w:color="auto" w:fill="D2EAF0" w:themeFill="accent5" w:themeFillTint="3F"/>
      </w:tcPr>
    </w:tblStylePr>
  </w:style>
  <w:style w:type="table" w:customStyle="1" w:styleId="62">
    <w:name w:val="Light List PHPDOCX"/>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63">
    <w:name w:val="Light List Accent 1 PHPDOCX"/>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64">
    <w:name w:val="Light List Accent 2 PHPDOCX"/>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C0504D" w:themeFill="accent2"/>
      </w:tcPr>
    </w:tblStylePr>
    <w:tblStylePr w:type="lastRow">
      <w:pPr>
        <w:spacing w:before="0" w:after="0" w:line="240" w:lineRule="auto"/>
      </w:pPr>
      <w:rPr>
        <w:b/>
        <w:bCs/>
      </w:r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customStyle="1" w:styleId="65">
    <w:name w:val="Light List Accent 3 PHPDOCX"/>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9BBB59" w:themeFill="accent3"/>
      </w:tcPr>
    </w:tblStylePr>
    <w:tblStylePr w:type="lastRow">
      <w:pPr>
        <w:spacing w:before="0" w:after="0" w:line="240" w:lineRule="auto"/>
      </w:pPr>
      <w:rPr>
        <w:b/>
        <w:bCs/>
      </w:r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customStyle="1" w:styleId="66">
    <w:name w:val="Light List Accent 4 PHPDOCX"/>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8064A2" w:themeFill="accent4"/>
      </w:tcPr>
    </w:tblStylePr>
    <w:tblStylePr w:type="lastRow">
      <w:pPr>
        <w:spacing w:before="0" w:after="0" w:line="240" w:lineRule="auto"/>
      </w:pPr>
      <w:rPr>
        <w:b/>
        <w:bCs/>
      </w:r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customStyle="1" w:styleId="67">
    <w:name w:val="Light List Accent 5 PHPDOCX"/>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BACC6" w:themeFill="accent5"/>
      </w:tcPr>
    </w:tblStylePr>
    <w:tblStylePr w:type="lastRow">
      <w:pPr>
        <w:spacing w:before="0" w:after="0" w:line="240" w:lineRule="auto"/>
      </w:pPr>
      <w:rPr>
        <w:b/>
        <w:bCs/>
      </w:r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customStyle="1" w:styleId="68">
    <w:name w:val="Light List Accent 6 PHPDOCX"/>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F79646" w:themeFill="accent6"/>
      </w:tcPr>
    </w:tblStylePr>
    <w:tblStylePr w:type="lastRow">
      <w:pPr>
        <w:spacing w:before="0" w:after="0" w:line="240" w:lineRule="auto"/>
      </w:pPr>
      <w:rPr>
        <w:b/>
        <w:bCs/>
      </w:r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customStyle="1" w:styleId="69">
    <w:name w:val="Light Grid PHPDOCX"/>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customStyle="1" w:styleId="70">
    <w:name w:val="Light Grid 1 PHPDOCX"/>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customStyle="1" w:styleId="71">
    <w:name w:val="Light Grid 2 PHPDOCX"/>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customStyle="1" w:styleId="72">
    <w:name w:val="Light Grid 3 PHPDOCX"/>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customStyle="1" w:styleId="73">
    <w:name w:val="Light Grid 4 PHPDOCX"/>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customStyle="1" w:styleId="74">
    <w:name w:val="Light Grid 5 PHPDOCX"/>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customStyle="1" w:styleId="75">
    <w:name w:val="Light Grid 6 PHPDOCX"/>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customStyle="1" w:styleId="76">
    <w:name w:val="Medium Shading 1 PHPDOCX"/>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77">
    <w:name w:val="Medium Shading 1 Accent 1 PHPDOCX"/>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table" w:customStyle="1" w:styleId="78">
    <w:name w:val="Medium Shading 1 Accent 2 PHPDOCX"/>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cPr>
        <w:shd w:val="clear" w:color="auto" w:fill="EFD3D3" w:themeFill="accent2" w:themeFillTint="3F"/>
      </w:tcPr>
    </w:tblStylePr>
    <w:tblStylePr w:type="band1Horz">
      <w:tcPr>
        <w:tcBorders>
          <w:insideH w:val="nil"/>
          <w:insideV w:val="nil"/>
        </w:tcBorders>
        <w:shd w:val="clear" w:color="auto" w:fill="EFD3D3" w:themeFill="accent2" w:themeFillTint="3F"/>
      </w:tcPr>
    </w:tblStylePr>
    <w:tblStylePr w:type="band2Horz">
      <w:tcPr>
        <w:tcBorders>
          <w:insideH w:val="nil"/>
          <w:insideV w:val="nil"/>
        </w:tcBorders>
      </w:tcPr>
    </w:tblStylePr>
  </w:style>
  <w:style w:type="table" w:customStyle="1" w:styleId="79">
    <w:name w:val="Medium Shading 1 Accent 3 PHPDOCX"/>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cPr>
        <w:shd w:val="clear" w:color="auto" w:fill="E6EED5" w:themeFill="accent3" w:themeFillTint="3F"/>
      </w:tcPr>
    </w:tblStylePr>
    <w:tblStylePr w:type="band1Horz">
      <w:tcPr>
        <w:tcBorders>
          <w:insideH w:val="nil"/>
          <w:insideV w:val="nil"/>
        </w:tcBorders>
        <w:shd w:val="clear" w:color="auto" w:fill="E6EED5" w:themeFill="accent3" w:themeFillTint="3F"/>
      </w:tcPr>
    </w:tblStylePr>
    <w:tblStylePr w:type="band2Horz">
      <w:tcPr>
        <w:tcBorders>
          <w:insideH w:val="nil"/>
          <w:insideV w:val="nil"/>
        </w:tcBorders>
      </w:tcPr>
    </w:tblStylePr>
  </w:style>
  <w:style w:type="table" w:customStyle="1" w:styleId="80">
    <w:name w:val="Medium Shading 1 Accent 4 PHPDOCX"/>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cPr>
        <w:shd w:val="clear" w:color="auto" w:fill="DFD8E8" w:themeFill="accent4" w:themeFillTint="3F"/>
      </w:tcPr>
    </w:tblStylePr>
    <w:tblStylePr w:type="band1Horz">
      <w:tcPr>
        <w:tcBorders>
          <w:insideH w:val="nil"/>
          <w:insideV w:val="nil"/>
        </w:tcBorders>
        <w:shd w:val="clear" w:color="auto" w:fill="DFD8E8" w:themeFill="accent4" w:themeFillTint="3F"/>
      </w:tcPr>
    </w:tblStylePr>
    <w:tblStylePr w:type="band2Horz">
      <w:tcPr>
        <w:tcBorders>
          <w:insideH w:val="nil"/>
          <w:insideV w:val="nil"/>
        </w:tcBorders>
      </w:tcPr>
    </w:tblStylePr>
  </w:style>
  <w:style w:type="table" w:customStyle="1" w:styleId="81">
    <w:name w:val="Medium Shading 1 Accent 5 PHPDOCX"/>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cPr>
        <w:shd w:val="clear" w:color="auto" w:fill="D2EAF0" w:themeFill="accent5" w:themeFillTint="3F"/>
      </w:tcPr>
    </w:tblStylePr>
    <w:tblStylePr w:type="band1Horz">
      <w:tcPr>
        <w:tcBorders>
          <w:insideH w:val="nil"/>
          <w:insideV w:val="nil"/>
        </w:tcBorders>
        <w:shd w:val="clear" w:color="auto" w:fill="D2EAF0" w:themeFill="accent5" w:themeFillTint="3F"/>
      </w:tcPr>
    </w:tblStylePr>
    <w:tblStylePr w:type="band2Horz">
      <w:tcPr>
        <w:tcBorders>
          <w:insideH w:val="nil"/>
          <w:insideV w:val="nil"/>
        </w:tcBorders>
      </w:tcPr>
    </w:tblStylePr>
  </w:style>
  <w:style w:type="table" w:customStyle="1" w:styleId="82">
    <w:name w:val="Medium Shading 1 Accent 6 PHPDOCX"/>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cPr>
        <w:shd w:val="clear" w:color="auto" w:fill="FDE5D1" w:themeFill="accent6" w:themeFillTint="3F"/>
      </w:tcPr>
    </w:tblStylePr>
    <w:tblStylePr w:type="band1Horz">
      <w:tcPr>
        <w:tcBorders>
          <w:insideH w:val="nil"/>
          <w:insideV w:val="nil"/>
        </w:tcBorders>
        <w:shd w:val="clear" w:color="auto" w:fill="FDE5D1" w:themeFill="accent6" w:themeFillTint="3F"/>
      </w:tcPr>
    </w:tblStylePr>
    <w:tblStylePr w:type="band2Horz">
      <w:tcPr>
        <w:tcBorders>
          <w:insideH w:val="nil"/>
          <w:insideV w:val="nil"/>
        </w:tcBorders>
      </w:tcPr>
    </w:tblStylePr>
  </w:style>
  <w:style w:type="table" w:customStyle="1" w:styleId="83">
    <w:name w:val="Medium Shading 2 PHPDOCX"/>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rPr>
      <w:tcPr>
        <w:tcBorders>
          <w:top w:val="single" w:color="auto" w:sz="18" w:space="0"/>
          <w:left w:val="nil"/>
          <w:bottom w:val="single" w:color="auto" w:sz="18" w:space="0"/>
          <w:right w:val="nil"/>
          <w:insideH w:val="nil"/>
          <w:insideV w:val="nil"/>
        </w:tcBorders>
      </w:tcPr>
    </w:tblStylePr>
  </w:style>
  <w:style w:type="table" w:customStyle="1" w:styleId="84">
    <w:name w:val="Medium Shading 2 Accent 1 PHPDOCX"/>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cPr>
        <w:tcBorders>
          <w:left w:val="nil"/>
          <w:right w:val="nil"/>
          <w:insideH w:val="nil"/>
          <w:insideV w:val="nil"/>
        </w:tcBorders>
        <w:shd w:val="clear" w:color="auto" w:fill="4F81BD"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rPr>
      <w:tcPr>
        <w:tcBorders>
          <w:top w:val="single" w:color="auto" w:sz="18" w:space="0"/>
          <w:left w:val="nil"/>
          <w:bottom w:val="single" w:color="auto" w:sz="18" w:space="0"/>
          <w:right w:val="nil"/>
          <w:insideH w:val="nil"/>
          <w:insideV w:val="nil"/>
        </w:tcBorders>
      </w:tcPr>
    </w:tblStylePr>
  </w:style>
  <w:style w:type="table" w:customStyle="1" w:styleId="85">
    <w:name w:val="Medium Shading 2 Accent 2 PHPDOCX"/>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cPr>
        <w:tcBorders>
          <w:left w:val="nil"/>
          <w:right w:val="nil"/>
          <w:insideH w:val="nil"/>
          <w:insideV w:val="nil"/>
        </w:tcBorders>
        <w:shd w:val="clear" w:color="auto" w:fill="C0504D" w:themeFill="accent2"/>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rPr>
      <w:tcPr>
        <w:tcBorders>
          <w:top w:val="single" w:color="auto" w:sz="18" w:space="0"/>
          <w:left w:val="nil"/>
          <w:bottom w:val="single" w:color="auto" w:sz="18" w:space="0"/>
          <w:right w:val="nil"/>
          <w:insideH w:val="nil"/>
          <w:insideV w:val="nil"/>
        </w:tcBorders>
      </w:tcPr>
    </w:tblStylePr>
  </w:style>
  <w:style w:type="table" w:customStyle="1" w:styleId="86">
    <w:name w:val="Medium Shading 2 Accent 3 PHPDOCX"/>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cPr>
        <w:tcBorders>
          <w:left w:val="nil"/>
          <w:right w:val="nil"/>
          <w:insideH w:val="nil"/>
          <w:insideV w:val="nil"/>
        </w:tcBorders>
        <w:shd w:val="clear" w:color="auto" w:fill="9BBB59" w:themeFill="accent3"/>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rPr>
      <w:tcPr>
        <w:tcBorders>
          <w:top w:val="single" w:color="auto" w:sz="18" w:space="0"/>
          <w:left w:val="nil"/>
          <w:bottom w:val="single" w:color="auto" w:sz="18" w:space="0"/>
          <w:right w:val="nil"/>
          <w:insideH w:val="nil"/>
          <w:insideV w:val="nil"/>
        </w:tcBorders>
      </w:tcPr>
    </w:tblStylePr>
  </w:style>
  <w:style w:type="table" w:customStyle="1" w:styleId="87">
    <w:name w:val="Medium Shading 2 Accent 4 PHPDOCX"/>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cPr>
        <w:tcBorders>
          <w:left w:val="nil"/>
          <w:right w:val="nil"/>
          <w:insideH w:val="nil"/>
          <w:insideV w:val="nil"/>
        </w:tcBorders>
        <w:shd w:val="clear" w:color="auto" w:fill="8064A2" w:themeFill="accent4"/>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rPr>
      <w:tcPr>
        <w:tcBorders>
          <w:top w:val="single" w:color="auto" w:sz="18" w:space="0"/>
          <w:left w:val="nil"/>
          <w:bottom w:val="single" w:color="auto" w:sz="18" w:space="0"/>
          <w:right w:val="nil"/>
          <w:insideH w:val="nil"/>
          <w:insideV w:val="nil"/>
        </w:tcBorders>
      </w:tcPr>
    </w:tblStylePr>
  </w:style>
  <w:style w:type="table" w:customStyle="1" w:styleId="88">
    <w:name w:val="Medium Shading 2 Accent 5 PHPDOCX"/>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cPr>
        <w:tcBorders>
          <w:left w:val="nil"/>
          <w:right w:val="nil"/>
          <w:insideH w:val="nil"/>
          <w:insideV w:val="nil"/>
        </w:tcBorders>
        <w:shd w:val="clear" w:color="auto" w:fill="4BACC6" w:themeFill="accent5"/>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rPr>
      <w:tcPr>
        <w:tcBorders>
          <w:top w:val="single" w:color="auto" w:sz="18" w:space="0"/>
          <w:left w:val="nil"/>
          <w:bottom w:val="single" w:color="auto" w:sz="18" w:space="0"/>
          <w:right w:val="nil"/>
          <w:insideH w:val="nil"/>
          <w:insideV w:val="nil"/>
        </w:tcBorders>
      </w:tcPr>
    </w:tblStylePr>
  </w:style>
  <w:style w:type="table" w:customStyle="1" w:styleId="89">
    <w:name w:val="Medium Shading 2 Accent 6 PHPDOCX"/>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cPr>
        <w:tcBorders>
          <w:left w:val="nil"/>
          <w:right w:val="nil"/>
          <w:insideH w:val="nil"/>
          <w:insideV w:val="nil"/>
        </w:tcBorders>
        <w:shd w:val="clear" w:color="auto" w:fill="F79646" w:themeFill="accent6"/>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rPr>
      <w:tcPr>
        <w:tcBorders>
          <w:top w:val="single" w:color="auto" w:sz="18" w:space="0"/>
          <w:left w:val="nil"/>
          <w:bottom w:val="single" w:color="auto" w:sz="18" w:space="0"/>
          <w:right w:val="nil"/>
          <w:insideH w:val="nil"/>
          <w:insideV w:val="nil"/>
        </w:tcBorders>
      </w:tcPr>
    </w:tblStylePr>
  </w:style>
  <w:style w:type="table" w:customStyle="1" w:styleId="90">
    <w:name w:val="Medium List 1 PHPDOCX"/>
    <w:uiPriority w:val="65"/>
    <w:pPr>
      <w:spacing w:after="0" w:line="240" w:lineRule="auto"/>
    </w:pPr>
    <w:rPr>
      <w:color w:val="000000" w:themeColor="text1"/>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1F497D" w:themeColor="text2"/>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91">
    <w:name w:val="Medium List 1 Accent 1 PHPDOCX"/>
    <w:uiPriority w:val="65"/>
    <w:pPr>
      <w:spacing w:after="0" w:line="240" w:lineRule="auto"/>
    </w:pPr>
    <w:rPr>
      <w:color w:val="000000" w:themeColor="text1"/>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F81BD" w:themeColor="accent1" w:sz="8" w:space="0"/>
        </w:tcBorders>
      </w:tcPr>
    </w:tblStylePr>
    <w:tblStylePr w:type="lastRow">
      <w:rPr>
        <w:b/>
        <w:bCs/>
        <w:color w:val="1F497D" w:themeColor="text2"/>
      </w:rPr>
      <w:tcPr>
        <w:tcBorders>
          <w:top w:val="single" w:color="4F81BD" w:themeColor="accent1" w:sz="8" w:space="0"/>
          <w:bottom w:val="single" w:color="4F81BD" w:themeColor="accent1" w:sz="8" w:space="0"/>
        </w:tcBorders>
      </w:tcPr>
    </w:tblStylePr>
    <w:tblStylePr w:type="firstCol">
      <w:rPr>
        <w:b/>
        <w:bCs/>
      </w:rPr>
    </w:tblStylePr>
    <w:tblStylePr w:type="lastCol">
      <w:rPr>
        <w:b/>
        <w:bCs/>
      </w:rPr>
      <w:tcPr>
        <w:tcBorders>
          <w:top w:val="single" w:color="4F81BD" w:themeColor="accent1" w:sz="8" w:space="0"/>
          <w:bottom w:val="single" w:color="4F81BD" w:themeColor="accent1" w:sz="8" w:space="0"/>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table" w:customStyle="1" w:styleId="92">
    <w:name w:val="Medium List 1 Accent 2 PHPDOCX"/>
    <w:uiPriority w:val="65"/>
    <w:pPr>
      <w:spacing w:after="0" w:line="240" w:lineRule="auto"/>
    </w:pPr>
    <w:rPr>
      <w:color w:val="000000" w:themeColor="text1"/>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C0504D" w:themeColor="accent2" w:sz="8" w:space="0"/>
        </w:tcBorders>
      </w:tcPr>
    </w:tblStylePr>
    <w:tblStylePr w:type="lastRow">
      <w:rPr>
        <w:b/>
        <w:bCs/>
        <w:color w:val="1F497D" w:themeColor="text2"/>
      </w:rPr>
      <w:tcPr>
        <w:tcBorders>
          <w:top w:val="single" w:color="C0504D" w:themeColor="accent2" w:sz="8" w:space="0"/>
          <w:bottom w:val="single" w:color="C0504D" w:themeColor="accent2" w:sz="8" w:space="0"/>
        </w:tcBorders>
      </w:tcPr>
    </w:tblStylePr>
    <w:tblStylePr w:type="firstCol">
      <w:rPr>
        <w:b/>
        <w:bCs/>
      </w:rPr>
    </w:tblStylePr>
    <w:tblStylePr w:type="lastCol">
      <w:rPr>
        <w:b/>
        <w:bCs/>
      </w:rPr>
      <w:tcPr>
        <w:tcBorders>
          <w:top w:val="single" w:color="C0504D" w:themeColor="accent2" w:sz="8" w:space="0"/>
          <w:bottom w:val="single" w:color="C0504D" w:themeColor="accent2" w:sz="8" w:space="0"/>
        </w:tcBorders>
      </w:tcPr>
    </w:tblStylePr>
    <w:tblStylePr w:type="band1Vert">
      <w:tcPr>
        <w:shd w:val="clear" w:color="auto" w:fill="EFD3D3" w:themeFill="accent2" w:themeFillTint="3F"/>
      </w:tcPr>
    </w:tblStylePr>
    <w:tblStylePr w:type="band1Horz">
      <w:tcPr>
        <w:shd w:val="clear" w:color="auto" w:fill="EFD3D3" w:themeFill="accent2" w:themeFillTint="3F"/>
      </w:tcPr>
    </w:tblStylePr>
  </w:style>
  <w:style w:type="table" w:customStyle="1" w:styleId="93">
    <w:name w:val="Medium List 1 Accent 3 PHPDOCX"/>
    <w:uiPriority w:val="65"/>
    <w:pPr>
      <w:spacing w:after="0" w:line="240" w:lineRule="auto"/>
    </w:pPr>
    <w:rPr>
      <w:color w:val="000000" w:themeColor="text1"/>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9BBB59" w:themeColor="accent3" w:sz="8" w:space="0"/>
        </w:tcBorders>
      </w:tcPr>
    </w:tblStylePr>
    <w:tblStylePr w:type="lastRow">
      <w:rPr>
        <w:b/>
        <w:bCs/>
        <w:color w:val="1F497D" w:themeColor="text2"/>
      </w:rPr>
      <w:tcPr>
        <w:tcBorders>
          <w:top w:val="single" w:color="9BBB59" w:themeColor="accent3" w:sz="8" w:space="0"/>
          <w:bottom w:val="single" w:color="9BBB59" w:themeColor="accent3" w:sz="8" w:space="0"/>
        </w:tcBorders>
      </w:tcPr>
    </w:tblStylePr>
    <w:tblStylePr w:type="firstCol">
      <w:rPr>
        <w:b/>
        <w:bCs/>
      </w:rPr>
    </w:tblStylePr>
    <w:tblStylePr w:type="lastCol">
      <w:rPr>
        <w:b/>
        <w:bCs/>
      </w:rPr>
      <w:tcPr>
        <w:tcBorders>
          <w:top w:val="single" w:color="9BBB59" w:themeColor="accent3" w:sz="8" w:space="0"/>
          <w:bottom w:val="single" w:color="9BBB59" w:themeColor="accent3" w:sz="8" w:space="0"/>
        </w:tcBorders>
      </w:tcPr>
    </w:tblStylePr>
    <w:tblStylePr w:type="band1Vert">
      <w:tcPr>
        <w:shd w:val="clear" w:color="auto" w:fill="E6EED5" w:themeFill="accent3" w:themeFillTint="3F"/>
      </w:tcPr>
    </w:tblStylePr>
    <w:tblStylePr w:type="band1Horz">
      <w:tcPr>
        <w:shd w:val="clear" w:color="auto" w:fill="E6EED5" w:themeFill="accent3" w:themeFillTint="3F"/>
      </w:tcPr>
    </w:tblStylePr>
  </w:style>
  <w:style w:type="table" w:customStyle="1" w:styleId="94">
    <w:name w:val="Medium List 1 Accent 4 PHPDOCX"/>
    <w:uiPriority w:val="65"/>
    <w:pPr>
      <w:spacing w:after="0" w:line="240" w:lineRule="auto"/>
    </w:pPr>
    <w:rPr>
      <w:color w:val="000000" w:themeColor="text1"/>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8064A2" w:themeColor="accent4" w:sz="8" w:space="0"/>
        </w:tcBorders>
      </w:tcPr>
    </w:tblStylePr>
    <w:tblStylePr w:type="lastRow">
      <w:rPr>
        <w:b/>
        <w:bCs/>
        <w:color w:val="1F497D" w:themeColor="text2"/>
      </w:rPr>
      <w:tcPr>
        <w:tcBorders>
          <w:top w:val="single" w:color="8064A2" w:themeColor="accent4" w:sz="8" w:space="0"/>
          <w:bottom w:val="single" w:color="8064A2" w:themeColor="accent4" w:sz="8" w:space="0"/>
        </w:tcBorders>
      </w:tcPr>
    </w:tblStylePr>
    <w:tblStylePr w:type="firstCol">
      <w:rPr>
        <w:b/>
        <w:bCs/>
      </w:rPr>
    </w:tblStylePr>
    <w:tblStylePr w:type="lastCol">
      <w:rPr>
        <w:b/>
        <w:bCs/>
      </w:rPr>
      <w:tcPr>
        <w:tcBorders>
          <w:top w:val="single" w:color="8064A2" w:themeColor="accent4" w:sz="8" w:space="0"/>
          <w:bottom w:val="single" w:color="8064A2" w:themeColor="accent4" w:sz="8" w:space="0"/>
        </w:tcBorders>
      </w:tcPr>
    </w:tblStylePr>
    <w:tblStylePr w:type="band1Vert">
      <w:tcPr>
        <w:shd w:val="clear" w:color="auto" w:fill="DFD8E8" w:themeFill="accent4" w:themeFillTint="3F"/>
      </w:tcPr>
    </w:tblStylePr>
    <w:tblStylePr w:type="band1Horz">
      <w:tcPr>
        <w:shd w:val="clear" w:color="auto" w:fill="DFD8E8" w:themeFill="accent4" w:themeFillTint="3F"/>
      </w:tcPr>
    </w:tblStylePr>
  </w:style>
  <w:style w:type="table" w:customStyle="1" w:styleId="95">
    <w:name w:val="Medium List 1 Accent 5 PHPDOCX"/>
    <w:uiPriority w:val="65"/>
    <w:pPr>
      <w:spacing w:after="0" w:line="240" w:lineRule="auto"/>
    </w:pPr>
    <w:rPr>
      <w:color w:val="000000" w:themeColor="text1"/>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BACC6" w:themeColor="accent5" w:sz="8" w:space="0"/>
        </w:tcBorders>
      </w:tcPr>
    </w:tblStylePr>
    <w:tblStylePr w:type="lastRow">
      <w:rPr>
        <w:b/>
        <w:bCs/>
        <w:color w:val="1F497D" w:themeColor="text2"/>
      </w:rPr>
      <w:tcPr>
        <w:tcBorders>
          <w:top w:val="single" w:color="4BACC6" w:themeColor="accent5" w:sz="8" w:space="0"/>
          <w:bottom w:val="single" w:color="4BACC6" w:themeColor="accent5" w:sz="8" w:space="0"/>
        </w:tcBorders>
      </w:tcPr>
    </w:tblStylePr>
    <w:tblStylePr w:type="firstCol">
      <w:rPr>
        <w:b/>
        <w:bCs/>
      </w:rPr>
    </w:tblStylePr>
    <w:tblStylePr w:type="lastCol">
      <w:rPr>
        <w:b/>
        <w:bCs/>
      </w:rPr>
      <w:tcPr>
        <w:tcBorders>
          <w:top w:val="single" w:color="4BACC6" w:themeColor="accent5" w:sz="8" w:space="0"/>
          <w:bottom w:val="single" w:color="4BACC6" w:themeColor="accent5" w:sz="8" w:space="0"/>
        </w:tcBorders>
      </w:tcPr>
    </w:tblStylePr>
    <w:tblStylePr w:type="band1Vert">
      <w:tcPr>
        <w:shd w:val="clear" w:color="auto" w:fill="D2EAF0" w:themeFill="accent5" w:themeFillTint="3F"/>
      </w:tcPr>
    </w:tblStylePr>
    <w:tblStylePr w:type="band1Horz">
      <w:tcPr>
        <w:shd w:val="clear" w:color="auto" w:fill="D2EAF0" w:themeFill="accent5" w:themeFillTint="3F"/>
      </w:tcPr>
    </w:tblStylePr>
  </w:style>
  <w:style w:type="table" w:customStyle="1" w:styleId="96">
    <w:name w:val="Medium List 1 Accent 6 PHPDOCX"/>
    <w:uiPriority w:val="65"/>
    <w:pPr>
      <w:spacing w:after="0" w:line="240" w:lineRule="auto"/>
    </w:pPr>
    <w:rPr>
      <w:color w:val="000000" w:themeColor="text1"/>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F79646" w:themeColor="accent6" w:sz="8" w:space="0"/>
        </w:tcBorders>
      </w:tcPr>
    </w:tblStylePr>
    <w:tblStylePr w:type="lastRow">
      <w:rPr>
        <w:b/>
        <w:bCs/>
        <w:color w:val="1F497D" w:themeColor="text2"/>
      </w:rPr>
      <w:tcPr>
        <w:tcBorders>
          <w:top w:val="single" w:color="F79646" w:themeColor="accent6" w:sz="8" w:space="0"/>
          <w:bottom w:val="single" w:color="F79646" w:themeColor="accent6" w:sz="8" w:space="0"/>
        </w:tcBorders>
      </w:tcPr>
    </w:tblStylePr>
    <w:tblStylePr w:type="firstCol">
      <w:rPr>
        <w:b/>
        <w:bCs/>
      </w:rPr>
    </w:tblStylePr>
    <w:tblStylePr w:type="lastCol">
      <w:rPr>
        <w:b/>
        <w:bCs/>
      </w:rPr>
      <w:tcPr>
        <w:tcBorders>
          <w:top w:val="single" w:color="F79646" w:themeColor="accent6" w:sz="8" w:space="0"/>
          <w:bottom w:val="single" w:color="F79646" w:themeColor="accent6" w:sz="8" w:space="0"/>
        </w:tcBorders>
      </w:tcPr>
    </w:tblStylePr>
    <w:tblStylePr w:type="band1Vert">
      <w:tcPr>
        <w:shd w:val="clear" w:color="auto" w:fill="FDE5D1" w:themeFill="accent6" w:themeFillTint="3F"/>
      </w:tcPr>
    </w:tblStylePr>
    <w:tblStylePr w:type="band1Horz">
      <w:tcPr>
        <w:shd w:val="clear" w:color="auto" w:fill="FDE5D1" w:themeFill="accent6" w:themeFillTint="3F"/>
      </w:tcPr>
    </w:tblStylePr>
  </w:style>
  <w:style w:type="table" w:customStyle="1" w:styleId="97">
    <w:name w:val="Medium List 2 PHPDOCX"/>
    <w:uiPriority w:val="66"/>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98">
    <w:name w:val="Medium List 2 Accent 1 PHPDOCX"/>
    <w:uiPriority w:val="66"/>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cPr>
        <w:tcBorders>
          <w:top w:val="nil"/>
          <w:left w:val="nil"/>
          <w:bottom w:val="single" w:color="4F81BD" w:themeColor="accent1" w:sz="24" w:space="0"/>
          <w:right w:val="nil"/>
          <w:insideH w:val="nil"/>
          <w:insideV w:val="nil"/>
        </w:tcBorders>
        <w:shd w:val="clear" w:color="auto" w:fill="FFFFFF" w:themeFill="background1"/>
      </w:tcPr>
    </w:tblStylePr>
    <w:tblStylePr w:type="lastRow">
      <w:tcPr>
        <w:tcBorders>
          <w:top w:val="single" w:color="4F81BD" w:themeColor="accen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4F81BD" w:themeColor="accent1" w:sz="8" w:space="0"/>
          <w:insideH w:val="nil"/>
          <w:insideV w:val="nil"/>
        </w:tcBorders>
        <w:shd w:val="clear" w:color="auto" w:fill="FFFFFF" w:themeFill="background1"/>
      </w:tcPr>
    </w:tblStylePr>
    <w:tblStylePr w:type="lastCol">
      <w:tcPr>
        <w:tcBorders>
          <w:top w:val="nil"/>
          <w:left w:val="single" w:color="4F81BD" w:themeColor="accen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3DFEE" w:themeFill="accent1" w:themeFillTint="3F"/>
      </w:tcPr>
    </w:tblStylePr>
    <w:tblStylePr w:type="band1Horz">
      <w:tcPr>
        <w:tcBorders>
          <w:top w:val="nil"/>
          <w:bottom w:val="nil"/>
          <w:insideH w:val="nil"/>
          <w:insideV w:val="nil"/>
        </w:tcBorders>
        <w:shd w:val="clear" w:color="auto" w:fill="D3DFEE" w:themeFill="accent1" w:themeFillTint="3F"/>
      </w:tcPr>
    </w:tblStylePr>
    <w:tblStylePr w:type="nwCell">
      <w:tcPr>
        <w:shd w:val="clear" w:color="auto" w:fill="FFFFFF" w:themeFill="background1"/>
      </w:tcPr>
    </w:tblStylePr>
    <w:tblStylePr w:type="swCell">
      <w:tcPr>
        <w:tcBorders>
          <w:top w:val="nil"/>
        </w:tcBorders>
      </w:tcPr>
    </w:tblStylePr>
  </w:style>
  <w:style w:type="table" w:customStyle="1" w:styleId="99">
    <w:name w:val="Medium List 2 Accent 2 PHPDOCX"/>
    <w:uiPriority w:val="66"/>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cPr>
        <w:tcBorders>
          <w:top w:val="nil"/>
          <w:left w:val="nil"/>
          <w:bottom w:val="single" w:color="C0504D" w:themeColor="accent2" w:sz="24" w:space="0"/>
          <w:right w:val="nil"/>
          <w:insideH w:val="nil"/>
          <w:insideV w:val="nil"/>
        </w:tcBorders>
        <w:shd w:val="clear" w:color="auto" w:fill="FFFFFF" w:themeFill="background1"/>
      </w:tcPr>
    </w:tblStylePr>
    <w:tblStylePr w:type="lastRow">
      <w:tcPr>
        <w:tcBorders>
          <w:top w:val="single" w:color="C0504D" w:themeColor="accent2"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C0504D" w:themeColor="accent2" w:sz="8" w:space="0"/>
          <w:insideH w:val="nil"/>
          <w:insideV w:val="nil"/>
        </w:tcBorders>
        <w:shd w:val="clear" w:color="auto" w:fill="FFFFFF" w:themeFill="background1"/>
      </w:tcPr>
    </w:tblStylePr>
    <w:tblStylePr w:type="lastCol">
      <w:tcPr>
        <w:tcBorders>
          <w:top w:val="nil"/>
          <w:left w:val="single" w:color="C0504D" w:themeColor="accent2"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FD3D3" w:themeFill="accent2" w:themeFillTint="3F"/>
      </w:tcPr>
    </w:tblStylePr>
    <w:tblStylePr w:type="band1Horz">
      <w:tcPr>
        <w:tcBorders>
          <w:top w:val="nil"/>
          <w:bottom w:val="nil"/>
          <w:insideH w:val="nil"/>
          <w:insideV w:val="nil"/>
        </w:tcBorders>
        <w:shd w:val="clear" w:color="auto" w:fill="EFD3D3" w:themeFill="accent2" w:themeFillTint="3F"/>
      </w:tcPr>
    </w:tblStylePr>
    <w:tblStylePr w:type="nwCell">
      <w:tcPr>
        <w:shd w:val="clear" w:color="auto" w:fill="FFFFFF" w:themeFill="background1"/>
      </w:tcPr>
    </w:tblStylePr>
    <w:tblStylePr w:type="swCell">
      <w:tcPr>
        <w:tcBorders>
          <w:top w:val="nil"/>
        </w:tcBorders>
      </w:tcPr>
    </w:tblStylePr>
  </w:style>
  <w:style w:type="table" w:customStyle="1" w:styleId="100">
    <w:name w:val="Medium List 2 Accent 3 PHPDOCX"/>
    <w:uiPriority w:val="66"/>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cPr>
        <w:tcBorders>
          <w:top w:val="nil"/>
          <w:left w:val="nil"/>
          <w:bottom w:val="single" w:color="9BBB59" w:themeColor="accent3" w:sz="24" w:space="0"/>
          <w:right w:val="nil"/>
          <w:insideH w:val="nil"/>
          <w:insideV w:val="nil"/>
        </w:tcBorders>
        <w:shd w:val="clear" w:color="auto" w:fill="FFFFFF" w:themeFill="background1"/>
      </w:tcPr>
    </w:tblStylePr>
    <w:tblStylePr w:type="lastRow">
      <w:tcPr>
        <w:tcBorders>
          <w:top w:val="single" w:color="9BBB59" w:themeColor="accent3"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9BBB59" w:themeColor="accent3" w:sz="8" w:space="0"/>
          <w:insideH w:val="nil"/>
          <w:insideV w:val="nil"/>
        </w:tcBorders>
        <w:shd w:val="clear" w:color="auto" w:fill="FFFFFF" w:themeFill="background1"/>
      </w:tcPr>
    </w:tblStylePr>
    <w:tblStylePr w:type="lastCol">
      <w:tcPr>
        <w:tcBorders>
          <w:top w:val="nil"/>
          <w:left w:val="single" w:color="9BBB59" w:themeColor="accent3"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6EED5" w:themeFill="accent3" w:themeFillTint="3F"/>
      </w:tcPr>
    </w:tblStylePr>
    <w:tblStylePr w:type="band1Horz">
      <w:tcPr>
        <w:tcBorders>
          <w:top w:val="nil"/>
          <w:bottom w:val="nil"/>
          <w:insideH w:val="nil"/>
          <w:insideV w:val="nil"/>
        </w:tcBorders>
        <w:shd w:val="clear" w:color="auto" w:fill="E6EED5" w:themeFill="accent3" w:themeFillTint="3F"/>
      </w:tcPr>
    </w:tblStylePr>
    <w:tblStylePr w:type="nwCell">
      <w:tcPr>
        <w:shd w:val="clear" w:color="auto" w:fill="FFFFFF" w:themeFill="background1"/>
      </w:tcPr>
    </w:tblStylePr>
    <w:tblStylePr w:type="swCell">
      <w:tcPr>
        <w:tcBorders>
          <w:top w:val="nil"/>
        </w:tcBorders>
      </w:tcPr>
    </w:tblStylePr>
  </w:style>
  <w:style w:type="table" w:customStyle="1" w:styleId="101">
    <w:name w:val="Medium List 2 Accent 4 PHPDOCX"/>
    <w:uiPriority w:val="66"/>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cPr>
        <w:tcBorders>
          <w:top w:val="nil"/>
          <w:left w:val="nil"/>
          <w:bottom w:val="single" w:color="8064A2" w:themeColor="accent4" w:sz="24" w:space="0"/>
          <w:right w:val="nil"/>
          <w:insideH w:val="nil"/>
          <w:insideV w:val="nil"/>
        </w:tcBorders>
        <w:shd w:val="clear" w:color="auto" w:fill="FFFFFF" w:themeFill="background1"/>
      </w:tcPr>
    </w:tblStylePr>
    <w:tblStylePr w:type="lastRow">
      <w:tcPr>
        <w:tcBorders>
          <w:top w:val="single" w:color="8064A2" w:themeColor="accent4"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8064A2" w:themeColor="accent4" w:sz="8" w:space="0"/>
          <w:insideH w:val="nil"/>
          <w:insideV w:val="nil"/>
        </w:tcBorders>
        <w:shd w:val="clear" w:color="auto" w:fill="FFFFFF" w:themeFill="background1"/>
      </w:tcPr>
    </w:tblStylePr>
    <w:tblStylePr w:type="lastCol">
      <w:tcPr>
        <w:tcBorders>
          <w:top w:val="nil"/>
          <w:left w:val="single" w:color="8064A2" w:themeColor="accent4"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FD8E8" w:themeFill="accent4" w:themeFillTint="3F"/>
      </w:tcPr>
    </w:tblStylePr>
    <w:tblStylePr w:type="band1Horz">
      <w:tcPr>
        <w:tcBorders>
          <w:top w:val="nil"/>
          <w:bottom w:val="nil"/>
          <w:insideH w:val="nil"/>
          <w:insideV w:val="nil"/>
        </w:tcBorders>
        <w:shd w:val="clear" w:color="auto" w:fill="DFD8E8" w:themeFill="accent4" w:themeFillTint="3F"/>
      </w:tcPr>
    </w:tblStylePr>
    <w:tblStylePr w:type="nwCell">
      <w:tcPr>
        <w:shd w:val="clear" w:color="auto" w:fill="FFFFFF" w:themeFill="background1"/>
      </w:tcPr>
    </w:tblStylePr>
    <w:tblStylePr w:type="swCell">
      <w:tcPr>
        <w:tcBorders>
          <w:top w:val="nil"/>
        </w:tcBorders>
      </w:tcPr>
    </w:tblStylePr>
  </w:style>
  <w:style w:type="table" w:customStyle="1" w:styleId="102">
    <w:name w:val="Medium List 2 Accent 5 PHPDOCX"/>
    <w:uiPriority w:val="66"/>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cPr>
        <w:tcBorders>
          <w:top w:val="nil"/>
          <w:left w:val="nil"/>
          <w:bottom w:val="single" w:color="4BACC6" w:themeColor="accent5" w:sz="24" w:space="0"/>
          <w:right w:val="nil"/>
          <w:insideH w:val="nil"/>
          <w:insideV w:val="nil"/>
        </w:tcBorders>
        <w:shd w:val="clear" w:color="auto" w:fill="FFFFFF" w:themeFill="background1"/>
      </w:tcPr>
    </w:tblStylePr>
    <w:tblStylePr w:type="lastRow">
      <w:tcPr>
        <w:tcBorders>
          <w:top w:val="single" w:color="4BACC6" w:themeColor="accent5"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4BACC6" w:themeColor="accent5" w:sz="8" w:space="0"/>
          <w:insideH w:val="nil"/>
          <w:insideV w:val="nil"/>
        </w:tcBorders>
        <w:shd w:val="clear" w:color="auto" w:fill="FFFFFF" w:themeFill="background1"/>
      </w:tcPr>
    </w:tblStylePr>
    <w:tblStylePr w:type="lastCol">
      <w:tcPr>
        <w:tcBorders>
          <w:top w:val="nil"/>
          <w:left w:val="single" w:color="4BACC6" w:themeColor="accent5"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2EAF0" w:themeFill="accent5" w:themeFillTint="3F"/>
      </w:tcPr>
    </w:tblStylePr>
    <w:tblStylePr w:type="band1Horz">
      <w:tcPr>
        <w:tcBorders>
          <w:top w:val="nil"/>
          <w:bottom w:val="nil"/>
          <w:insideH w:val="nil"/>
          <w:insideV w:val="nil"/>
        </w:tcBorders>
        <w:shd w:val="clear" w:color="auto" w:fill="D2EAF0" w:themeFill="accent5" w:themeFillTint="3F"/>
      </w:tcPr>
    </w:tblStylePr>
    <w:tblStylePr w:type="nwCell">
      <w:tcPr>
        <w:shd w:val="clear" w:color="auto" w:fill="FFFFFF" w:themeFill="background1"/>
      </w:tcPr>
    </w:tblStylePr>
    <w:tblStylePr w:type="swCell">
      <w:tcPr>
        <w:tcBorders>
          <w:top w:val="nil"/>
        </w:tcBorders>
      </w:tcPr>
    </w:tblStylePr>
  </w:style>
  <w:style w:type="table" w:customStyle="1" w:styleId="103">
    <w:name w:val="Medium List 2 Accent 6 PHPDOCX"/>
    <w:uiPriority w:val="66"/>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cPr>
        <w:tcBorders>
          <w:top w:val="nil"/>
          <w:left w:val="nil"/>
          <w:bottom w:val="single" w:color="F79646" w:themeColor="accent6" w:sz="24" w:space="0"/>
          <w:right w:val="nil"/>
          <w:insideH w:val="nil"/>
          <w:insideV w:val="nil"/>
        </w:tcBorders>
        <w:shd w:val="clear" w:color="auto" w:fill="FFFFFF" w:themeFill="background1"/>
      </w:tcPr>
    </w:tblStylePr>
    <w:tblStylePr w:type="lastRow">
      <w:tcPr>
        <w:tcBorders>
          <w:top w:val="single" w:color="F79646" w:themeColor="accent6"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F79646" w:themeColor="accent6" w:sz="8" w:space="0"/>
          <w:insideH w:val="nil"/>
          <w:insideV w:val="nil"/>
        </w:tcBorders>
        <w:shd w:val="clear" w:color="auto" w:fill="FFFFFF" w:themeFill="background1"/>
      </w:tcPr>
    </w:tblStylePr>
    <w:tblStylePr w:type="lastCol">
      <w:tcPr>
        <w:tcBorders>
          <w:top w:val="nil"/>
          <w:left w:val="single" w:color="F79646" w:themeColor="accent6"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DE5D1" w:themeFill="accent6" w:themeFillTint="3F"/>
      </w:tcPr>
    </w:tblStylePr>
    <w:tblStylePr w:type="band1Horz">
      <w:tcPr>
        <w:tcBorders>
          <w:top w:val="nil"/>
          <w:bottom w:val="nil"/>
          <w:insideH w:val="nil"/>
          <w:insideV w:val="nil"/>
        </w:tcBorders>
        <w:shd w:val="clear" w:color="auto" w:fill="FDE5D1" w:themeFill="accent6" w:themeFillTint="3F"/>
      </w:tcPr>
    </w:tblStylePr>
    <w:tblStylePr w:type="nwCell">
      <w:tcPr>
        <w:shd w:val="clear" w:color="auto" w:fill="FFFFFF" w:themeFill="background1"/>
      </w:tcPr>
    </w:tblStylePr>
    <w:tblStylePr w:type="swCell">
      <w:tcPr>
        <w:tcBorders>
          <w:top w:val="nil"/>
        </w:tcBorders>
      </w:tcPr>
    </w:tblStylePr>
  </w:style>
  <w:style w:type="table" w:customStyle="1" w:styleId="104">
    <w:name w:val="Medium Grid 1 PHPDOCX"/>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105">
    <w:name w:val="Medium Grid 1 Accent 1 PHPDOCX"/>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cPr>
        <w:tcBorders>
          <w:top w:val="single" w:color="7BA0CD" w:themeColor="accent1" w:themeTint="BF" w:sz="18" w:space="0"/>
        </w:tcBorders>
      </w:tcPr>
    </w:tblStylePr>
    <w:tblStylePr w:type="firstCol">
      <w:rPr>
        <w:b/>
        <w:bCs/>
      </w:rPr>
    </w:tblStylePr>
    <w:tblStylePr w:type="lastCol">
      <w:rPr>
        <w:b/>
        <w:bCs/>
      </w:r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106">
    <w:name w:val="Medium Grid 1 Accent 2 PHPDOCX"/>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cPr>
        <w:tcBorders>
          <w:top w:val="single" w:color="CF7B79" w:themeColor="accent2" w:themeTint="BF" w:sz="18" w:space="0"/>
        </w:tcBorders>
      </w:tcPr>
    </w:tblStylePr>
    <w:tblStylePr w:type="firstCol">
      <w:rPr>
        <w:b/>
        <w:bCs/>
      </w:rPr>
    </w:tblStylePr>
    <w:tblStylePr w:type="lastCol">
      <w:rPr>
        <w:b/>
        <w:bCs/>
      </w:r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107">
    <w:name w:val="Medium Grid 1 Accent 3 PHPDOCX"/>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cPr>
        <w:tcBorders>
          <w:top w:val="single" w:color="B4CC82" w:themeColor="accent3" w:themeTint="BF" w:sz="18" w:space="0"/>
        </w:tcBorders>
      </w:tcPr>
    </w:tblStylePr>
    <w:tblStylePr w:type="firstCol">
      <w:rPr>
        <w:b/>
        <w:bCs/>
      </w:rPr>
    </w:tblStylePr>
    <w:tblStylePr w:type="lastCol">
      <w:rPr>
        <w:b/>
        <w:bCs/>
      </w:r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108">
    <w:name w:val="Medium Grid 1 Accent 4 PHPDOCX"/>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cPr>
        <w:tcBorders>
          <w:top w:val="single" w:color="9F8AB9" w:themeColor="accent4" w:themeTint="BF" w:sz="18" w:space="0"/>
        </w:tcBorders>
      </w:tcPr>
    </w:tblStylePr>
    <w:tblStylePr w:type="firstCol">
      <w:rPr>
        <w:b/>
        <w:bCs/>
      </w:rPr>
    </w:tblStylePr>
    <w:tblStylePr w:type="lastCol">
      <w:rPr>
        <w:b/>
        <w:bCs/>
      </w:r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109">
    <w:name w:val="Medium Grid 1 Accent 5 PHPDOCX"/>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cPr>
        <w:tcBorders>
          <w:top w:val="single" w:color="78C0D4" w:themeColor="accent5" w:themeTint="BF" w:sz="18" w:space="0"/>
        </w:tcBorders>
      </w:tcPr>
    </w:tblStylePr>
    <w:tblStylePr w:type="firstCol">
      <w:rPr>
        <w:b/>
        <w:bCs/>
      </w:rPr>
    </w:tblStylePr>
    <w:tblStylePr w:type="lastCol">
      <w:rPr>
        <w:b/>
        <w:bCs/>
      </w:r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110">
    <w:name w:val="Medium Grid 1 Accent 6 PHPDOCX"/>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cPr>
        <w:tcBorders>
          <w:top w:val="single" w:color="F9B074" w:themeColor="accent6" w:themeTint="BF" w:sz="18" w:space="0"/>
        </w:tcBorders>
      </w:tcPr>
    </w:tblStylePr>
    <w:tblStylePr w:type="firstCol">
      <w:rPr>
        <w:b/>
        <w:bCs/>
      </w:rPr>
    </w:tblStylePr>
    <w:tblStylePr w:type="lastCol">
      <w:rPr>
        <w:b/>
        <w:bCs/>
      </w:rPr>
    </w:tblStylePr>
    <w:tblStylePr w:type="band1Vert">
      <w:tcPr>
        <w:shd w:val="clear" w:color="auto" w:fill="FBCAA2" w:themeFill="accent6" w:themeFillTint="7F"/>
      </w:tcPr>
    </w:tblStylePr>
    <w:tblStylePr w:type="band1Horz">
      <w:tcPr>
        <w:shd w:val="clear" w:color="auto" w:fill="FBCAA2" w:themeFill="accent6" w:themeFillTint="7F"/>
      </w:tcPr>
    </w:tblStylePr>
  </w:style>
  <w:style w:type="table" w:customStyle="1" w:styleId="111">
    <w:name w:val="Medium Grid 2 PHPDOCX"/>
    <w:uiPriority w:val="68"/>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cPr>
        <w:shd w:val="clear" w:color="auto" w:fill="E5E5E5" w:themeFill="text1" w:themeFillTint="19"/>
      </w:tcPr>
    </w:tblStylePr>
    <w:tblStylePr w:type="lastRow">
      <w:rPr>
        <w:b/>
        <w:bCs/>
        <w:color w:val="000000" w:themeColor="text1"/>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112">
    <w:name w:val="Medium Grid 2 Accent 1 PHPDOCX"/>
    <w:uiPriority w:val="68"/>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cPr>
        <w:shd w:val="clear" w:color="auto" w:fill="EDF2F8" w:themeFill="accent1" w:themeFillTint="19"/>
      </w:tcPr>
    </w:tblStylePr>
    <w:tblStylePr w:type="lastRow">
      <w:rPr>
        <w:b/>
        <w:bCs/>
        <w:color w:val="000000" w:themeColor="text1"/>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BE5F1" w:themeFill="accent1" w:themeFillTint="33"/>
      </w:tcPr>
    </w:tblStylePr>
    <w:tblStylePr w:type="band1Vert">
      <w:tcPr>
        <w:shd w:val="clear" w:color="auto" w:fill="A7C0DE" w:themeFill="accent1" w:themeFillTint="7F"/>
      </w:tcPr>
    </w:tblStylePr>
    <w:tblStylePr w:type="band1Horz">
      <w:tcPr>
        <w:tcBorders>
          <w:insideH w:val="single" w:sz="6" w:space="0"/>
          <w:insideV w:val="single" w:sz="6" w:space="0"/>
        </w:tcBorders>
        <w:shd w:val="clear" w:color="auto" w:fill="A7C0DE" w:themeFill="accent1" w:themeFillTint="7F"/>
      </w:tcPr>
    </w:tblStylePr>
    <w:tblStylePr w:type="nwCell">
      <w:tcPr>
        <w:shd w:val="clear" w:color="auto" w:fill="FFFFFF" w:themeFill="background1"/>
      </w:tcPr>
    </w:tblStylePr>
  </w:style>
  <w:style w:type="table" w:customStyle="1" w:styleId="113">
    <w:name w:val="Medium Grid 2 Accent 2 PHPDOCX"/>
    <w:uiPriority w:val="68"/>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cPr>
        <w:shd w:val="clear" w:color="auto" w:fill="F8EDED" w:themeFill="accent2" w:themeFillTint="19"/>
      </w:tcPr>
    </w:tblStylePr>
    <w:tblStylePr w:type="lastRow">
      <w:rPr>
        <w:b/>
        <w:bCs/>
        <w:color w:val="000000" w:themeColor="text1"/>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table" w:customStyle="1" w:styleId="114">
    <w:name w:val="Medium Grid 2 Accent 3 PHPDOCX"/>
    <w:uiPriority w:val="68"/>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cPr>
        <w:shd w:val="clear" w:color="auto" w:fill="F5F8EE" w:themeFill="accent3" w:themeFillTint="19"/>
      </w:tcPr>
    </w:tblStylePr>
    <w:tblStylePr w:type="lastRow">
      <w:rPr>
        <w:b/>
        <w:bCs/>
        <w:color w:val="000000" w:themeColor="text1"/>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AF1DD" w:themeFill="accent3" w:themeFillTint="33"/>
      </w:tcPr>
    </w:tblStylePr>
    <w:tblStylePr w:type="band1Vert">
      <w:tcPr>
        <w:shd w:val="clear" w:color="auto" w:fill="CDDDAC" w:themeFill="accent3" w:themeFillTint="7F"/>
      </w:tcPr>
    </w:tblStylePr>
    <w:tblStylePr w:type="band1Horz">
      <w:tcPr>
        <w:tcBorders>
          <w:insideH w:val="single" w:sz="6" w:space="0"/>
          <w:insideV w:val="single" w:sz="6" w:space="0"/>
        </w:tcBorders>
        <w:shd w:val="clear" w:color="auto" w:fill="CDDDAC" w:themeFill="accent3" w:themeFillTint="7F"/>
      </w:tcPr>
    </w:tblStylePr>
    <w:tblStylePr w:type="nwCell">
      <w:tcPr>
        <w:shd w:val="clear" w:color="auto" w:fill="FFFFFF" w:themeFill="background1"/>
      </w:tcPr>
    </w:tblStylePr>
  </w:style>
  <w:style w:type="table" w:customStyle="1" w:styleId="115">
    <w:name w:val="Medium Grid 2 Accent 4 PHPDOCX"/>
    <w:uiPriority w:val="68"/>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cPr>
        <w:shd w:val="clear" w:color="auto" w:fill="F2EFF5" w:themeFill="accent4" w:themeFillTint="19"/>
      </w:tcPr>
    </w:tblStylePr>
    <w:tblStylePr w:type="lastRow">
      <w:rPr>
        <w:b/>
        <w:bCs/>
        <w:color w:val="000000" w:themeColor="text1"/>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5DFEC" w:themeFill="accent4" w:themeFillTint="33"/>
      </w:tcPr>
    </w:tblStylePr>
    <w:tblStylePr w:type="band1Vert">
      <w:tcPr>
        <w:shd w:val="clear" w:color="auto" w:fill="BFB1D0" w:themeFill="accent4" w:themeFillTint="7F"/>
      </w:tcPr>
    </w:tblStylePr>
    <w:tblStylePr w:type="band1Horz">
      <w:tcPr>
        <w:tcBorders>
          <w:insideH w:val="single" w:sz="6" w:space="0"/>
          <w:insideV w:val="single" w:sz="6" w:space="0"/>
        </w:tcBorders>
        <w:shd w:val="clear" w:color="auto" w:fill="BFB1D0" w:themeFill="accent4" w:themeFillTint="7F"/>
      </w:tcPr>
    </w:tblStylePr>
    <w:tblStylePr w:type="nwCell">
      <w:tcPr>
        <w:shd w:val="clear" w:color="auto" w:fill="FFFFFF" w:themeFill="background1"/>
      </w:tcPr>
    </w:tblStylePr>
  </w:style>
  <w:style w:type="table" w:customStyle="1" w:styleId="116">
    <w:name w:val="Medium Grid 2 Accent 5 PHPDOCX"/>
    <w:uiPriority w:val="68"/>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cPr>
        <w:shd w:val="clear" w:color="auto" w:fill="EDF6F9" w:themeFill="accent5" w:themeFillTint="19"/>
      </w:tcPr>
    </w:tblStylePr>
    <w:tblStylePr w:type="lastRow">
      <w:rPr>
        <w:b/>
        <w:bCs/>
        <w:color w:val="000000" w:themeColor="text1"/>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AEEF3" w:themeFill="accent5" w:themeFillTint="33"/>
      </w:tcPr>
    </w:tblStylePr>
    <w:tblStylePr w:type="band1Vert">
      <w:tcPr>
        <w:shd w:val="clear" w:color="auto" w:fill="A5D5E2" w:themeFill="accent5" w:themeFillTint="7F"/>
      </w:tcPr>
    </w:tblStylePr>
    <w:tblStylePr w:type="band1Horz">
      <w:tcPr>
        <w:tcBorders>
          <w:insideH w:val="single" w:sz="6" w:space="0"/>
          <w:insideV w:val="single" w:sz="6" w:space="0"/>
        </w:tcBorders>
        <w:shd w:val="clear" w:color="auto" w:fill="A5D5E2" w:themeFill="accent5" w:themeFillTint="7F"/>
      </w:tcPr>
    </w:tblStylePr>
    <w:tblStylePr w:type="nwCell">
      <w:tcPr>
        <w:shd w:val="clear" w:color="auto" w:fill="FFFFFF" w:themeFill="background1"/>
      </w:tcPr>
    </w:tblStylePr>
  </w:style>
  <w:style w:type="table" w:customStyle="1" w:styleId="117">
    <w:name w:val="Medium Grid 2 Accent 6 PHPDOCX"/>
    <w:uiPriority w:val="68"/>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cPr>
        <w:shd w:val="clear" w:color="auto" w:fill="FEF4EC" w:themeFill="accent6" w:themeFillTint="19"/>
      </w:tcPr>
    </w:tblStylePr>
    <w:tblStylePr w:type="lastRow">
      <w:rPr>
        <w:b/>
        <w:bCs/>
        <w:color w:val="000000" w:themeColor="text1"/>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DE9D9" w:themeFill="accent6" w:themeFillTint="33"/>
      </w:tcPr>
    </w:tblStylePr>
    <w:tblStylePr w:type="band1Vert">
      <w:tcPr>
        <w:shd w:val="clear" w:color="auto" w:fill="FBCAA2" w:themeFill="accent6" w:themeFillTint="7F"/>
      </w:tcPr>
    </w:tblStylePr>
    <w:tblStylePr w:type="band1Horz">
      <w:tcPr>
        <w:tcBorders>
          <w:insideH w:val="single" w:sz="6" w:space="0"/>
          <w:insideV w:val="single" w:sz="6" w:space="0"/>
        </w:tcBorders>
        <w:shd w:val="clear" w:color="auto" w:fill="FBCAA2" w:themeFill="accent6" w:themeFillTint="7F"/>
      </w:tcPr>
    </w:tblStylePr>
    <w:tblStylePr w:type="nwCell">
      <w:tcPr>
        <w:shd w:val="clear" w:color="auto" w:fill="FFFFFF" w:themeFill="background1"/>
      </w:tcPr>
    </w:tblStylePr>
  </w:style>
  <w:style w:type="table" w:customStyle="1" w:styleId="118">
    <w:name w:val="Medium Grid 3 PHPDOCX"/>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119">
    <w:name w:val="Medium Grid 3 Accent 1 PHPDOCX"/>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cPr>
        <w:tcBorders>
          <w:top w:val="nil"/>
          <w:left w:val="single" w:color="FFFFFF" w:themeColor="background1" w:sz="24" w:space="0"/>
          <w:bottom w:val="nil"/>
          <w:right w:val="nil"/>
          <w:insideH w:val="nil"/>
          <w:insideV w:val="nil"/>
        </w:tcBorders>
        <w:shd w:val="clear" w:color="auto" w:fill="4F81BD" w:themeFill="accen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customStyle="1" w:styleId="120">
    <w:name w:val="Medium Grid 3 Accent 2 PHPDOCX"/>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cPr>
        <w:tcBorders>
          <w:top w:val="nil"/>
          <w:left w:val="single" w:color="FFFFFF" w:themeColor="background1" w:sz="24" w:space="0"/>
          <w:bottom w:val="nil"/>
          <w:right w:val="nil"/>
          <w:insideH w:val="nil"/>
          <w:insideV w:val="nil"/>
        </w:tcBorders>
        <w:shd w:val="clear" w:color="auto" w:fill="C0504D" w:themeFill="accent2"/>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customStyle="1" w:styleId="121">
    <w:name w:val="Medium Grid 3 Accent 3 PHPDOCX"/>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cPr>
        <w:tcBorders>
          <w:top w:val="nil"/>
          <w:left w:val="single" w:color="FFFFFF" w:themeColor="background1" w:sz="24" w:space="0"/>
          <w:bottom w:val="nil"/>
          <w:right w:val="nil"/>
          <w:insideH w:val="nil"/>
          <w:insideV w:val="nil"/>
        </w:tcBorders>
        <w:shd w:val="clear" w:color="auto" w:fill="9BBB59" w:themeFill="accent3"/>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customStyle="1" w:styleId="122">
    <w:name w:val="Medium Grid 3 Accent 5 PHPDOCX"/>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cPr>
        <w:tcBorders>
          <w:top w:val="nil"/>
          <w:left w:val="single" w:color="FFFFFF" w:themeColor="background1" w:sz="24" w:space="0"/>
          <w:bottom w:val="nil"/>
          <w:right w:val="nil"/>
          <w:insideH w:val="nil"/>
          <w:insideV w:val="nil"/>
        </w:tcBorders>
        <w:shd w:val="clear" w:color="auto" w:fill="4BACC6" w:themeFill="accent5"/>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customStyle="1" w:styleId="123">
    <w:name w:val="Medium Grid 3 Accent 4 PHPDOCX"/>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cPr>
        <w:tcBorders>
          <w:top w:val="nil"/>
          <w:left w:val="single" w:color="FFFFFF" w:themeColor="background1" w:sz="24" w:space="0"/>
          <w:bottom w:val="nil"/>
          <w:right w:val="nil"/>
          <w:insideH w:val="nil"/>
          <w:insideV w:val="nil"/>
        </w:tcBorders>
        <w:shd w:val="clear" w:color="auto" w:fill="8064A2" w:themeFill="accent4"/>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customStyle="1" w:styleId="124">
    <w:name w:val="Medium Grid 3 Accent 6 PHPDOCX"/>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cPr>
        <w:tcBorders>
          <w:top w:val="nil"/>
          <w:left w:val="single" w:color="FFFFFF" w:themeColor="background1" w:sz="24" w:space="0"/>
          <w:bottom w:val="nil"/>
          <w:right w:val="nil"/>
          <w:insideH w:val="nil"/>
          <w:insideV w:val="nil"/>
        </w:tcBorders>
        <w:shd w:val="clear" w:color="auto" w:fill="F79646" w:themeFill="accent6"/>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customStyle="1" w:styleId="125">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126">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cPr>
        <w:tcBorders>
          <w:top w:val="nil"/>
          <w:left w:val="nil"/>
          <w:bottom w:val="nil"/>
          <w:right w:val="nil"/>
          <w:insideH w:val="nil"/>
          <w:insideV w:val="nil"/>
        </w:tcBorders>
        <w:shd w:val="clear" w:color="auto" w:fill="366091" w:themeFill="accent1" w:themeFillShade="BF"/>
      </w:tcPr>
    </w:tblStylePr>
    <w:tblStylePr w:type="band1Horz">
      <w:tcPr>
        <w:tcBorders>
          <w:top w:val="nil"/>
          <w:left w:val="nil"/>
          <w:bottom w:val="nil"/>
          <w:right w:val="nil"/>
          <w:insideH w:val="nil"/>
          <w:insideV w:val="nil"/>
        </w:tcBorders>
        <w:shd w:val="clear" w:color="auto" w:fill="366091" w:themeFill="accent1" w:themeFillShade="BF"/>
      </w:tcPr>
    </w:tblStylePr>
  </w:style>
  <w:style w:type="table" w:customStyle="1" w:styleId="127">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cPr>
        <w:tcBorders>
          <w:top w:val="nil"/>
          <w:left w:val="nil"/>
          <w:bottom w:val="nil"/>
          <w:right w:val="nil"/>
          <w:insideH w:val="nil"/>
          <w:insideV w:val="nil"/>
        </w:tcBorders>
        <w:shd w:val="clear" w:color="auto" w:fill="943734" w:themeFill="accent2" w:themeFillShade="BF"/>
      </w:tcPr>
    </w:tblStylePr>
    <w:tblStylePr w:type="band1Horz">
      <w:tcPr>
        <w:tcBorders>
          <w:top w:val="nil"/>
          <w:left w:val="nil"/>
          <w:bottom w:val="nil"/>
          <w:right w:val="nil"/>
          <w:insideH w:val="nil"/>
          <w:insideV w:val="nil"/>
        </w:tcBorders>
        <w:shd w:val="clear" w:color="auto" w:fill="943734" w:themeFill="accent2" w:themeFillShade="BF"/>
      </w:tcPr>
    </w:tblStylePr>
  </w:style>
  <w:style w:type="table" w:customStyle="1" w:styleId="128">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cPr>
        <w:tcBorders>
          <w:top w:val="nil"/>
          <w:left w:val="nil"/>
          <w:bottom w:val="nil"/>
          <w:right w:val="nil"/>
          <w:insideH w:val="nil"/>
          <w:insideV w:val="nil"/>
        </w:tcBorders>
        <w:shd w:val="clear" w:color="auto" w:fill="76923C" w:themeFill="accent3" w:themeFillShade="BF"/>
      </w:tcPr>
    </w:tblStylePr>
    <w:tblStylePr w:type="band1Horz">
      <w:tcPr>
        <w:tcBorders>
          <w:top w:val="nil"/>
          <w:left w:val="nil"/>
          <w:bottom w:val="nil"/>
          <w:right w:val="nil"/>
          <w:insideH w:val="nil"/>
          <w:insideV w:val="nil"/>
        </w:tcBorders>
        <w:shd w:val="clear" w:color="auto" w:fill="76923C" w:themeFill="accent3" w:themeFillShade="BF"/>
      </w:tcPr>
    </w:tblStylePr>
  </w:style>
  <w:style w:type="table" w:customStyle="1" w:styleId="129">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cPr>
        <w:tcBorders>
          <w:top w:val="nil"/>
          <w:left w:val="nil"/>
          <w:bottom w:val="nil"/>
          <w:right w:val="nil"/>
          <w:insideH w:val="nil"/>
          <w:insideV w:val="nil"/>
        </w:tcBorders>
        <w:shd w:val="clear" w:color="auto" w:fill="5F497A" w:themeFill="accent4" w:themeFillShade="BF"/>
      </w:tcPr>
    </w:tblStylePr>
    <w:tblStylePr w:type="band1Horz">
      <w:tcPr>
        <w:tcBorders>
          <w:top w:val="nil"/>
          <w:left w:val="nil"/>
          <w:bottom w:val="nil"/>
          <w:right w:val="nil"/>
          <w:insideH w:val="nil"/>
          <w:insideV w:val="nil"/>
        </w:tcBorders>
        <w:shd w:val="clear" w:color="auto" w:fill="5F497A" w:themeFill="accent4" w:themeFillShade="BF"/>
      </w:tcPr>
    </w:tblStylePr>
  </w:style>
  <w:style w:type="table" w:customStyle="1" w:styleId="130">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cPr>
        <w:tcBorders>
          <w:top w:val="nil"/>
          <w:left w:val="nil"/>
          <w:bottom w:val="nil"/>
          <w:right w:val="nil"/>
          <w:insideH w:val="nil"/>
          <w:insideV w:val="nil"/>
        </w:tcBorders>
        <w:shd w:val="clear" w:color="auto" w:fill="31849B" w:themeFill="accent5" w:themeFillShade="BF"/>
      </w:tcPr>
    </w:tblStylePr>
    <w:tblStylePr w:type="band1Horz">
      <w:tcPr>
        <w:tcBorders>
          <w:top w:val="nil"/>
          <w:left w:val="nil"/>
          <w:bottom w:val="nil"/>
          <w:right w:val="nil"/>
          <w:insideH w:val="nil"/>
          <w:insideV w:val="nil"/>
        </w:tcBorders>
        <w:shd w:val="clear" w:color="auto" w:fill="31849B" w:themeFill="accent5" w:themeFillShade="BF"/>
      </w:tcPr>
    </w:tblStylePr>
  </w:style>
  <w:style w:type="table" w:customStyle="1" w:styleId="131">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cPr>
        <w:tcBorders>
          <w:top w:val="nil"/>
          <w:left w:val="nil"/>
          <w:bottom w:val="nil"/>
          <w:right w:val="nil"/>
          <w:insideH w:val="nil"/>
          <w:insideV w:val="nil"/>
        </w:tcBorders>
        <w:shd w:val="clear" w:color="auto" w:fill="E36C09" w:themeFill="accent6" w:themeFillShade="BF"/>
      </w:tcPr>
    </w:tblStylePr>
    <w:tblStylePr w:type="band1Horz">
      <w:tcPr>
        <w:tcBorders>
          <w:top w:val="nil"/>
          <w:left w:val="nil"/>
          <w:bottom w:val="nil"/>
          <w:right w:val="nil"/>
          <w:insideH w:val="nil"/>
          <w:insideV w:val="nil"/>
        </w:tcBorders>
        <w:shd w:val="clear" w:color="auto" w:fill="E36C09" w:themeFill="accent6" w:themeFillShade="BF"/>
      </w:tcPr>
    </w:tblStylePr>
  </w:style>
  <w:style w:type="table" w:customStyle="1" w:styleId="132">
    <w:name w:val="Colorful Shading PHPDOCX"/>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cPr>
        <w:tcBorders>
          <w:top w:val="single" w:color="FFFFFF" w:themeColor="background1" w:sz="6" w:space="0"/>
        </w:tcBorders>
        <w:shd w:val="clear" w:color="auto" w:fill="000000" w:themeFill="text1" w:themeFillShade="99"/>
      </w:tcPr>
    </w:tblStylePr>
    <w:tblStylePr w:type="firstCol">
      <w:rPr>
        <w:color w:val="FFFFFF" w:themeColor="background1"/>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133">
    <w:name w:val="Colorful Shading Accent 1 PHPDOCX"/>
    <w:uiPriority w:val="71"/>
    <w:pPr>
      <w:spacing w:after="0"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cPr>
        <w:tcBorders>
          <w:top w:val="single" w:color="FFFFFF" w:themeColor="background1" w:sz="6" w:space="0"/>
        </w:tcBorders>
        <w:shd w:val="clear" w:color="auto" w:fill="2B4D74" w:themeFill="accent1" w:themeFillShade="99"/>
      </w:tcPr>
    </w:tblStylePr>
    <w:tblStylePr w:type="firstCol">
      <w:rPr>
        <w:color w:val="FFFFFF" w:themeColor="background1"/>
      </w:r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cPr>
        <w:tcBorders>
          <w:top w:val="nil"/>
          <w:left w:val="nil"/>
          <w:bottom w:val="nil"/>
          <w:right w:val="nil"/>
          <w:insideH w:val="nil"/>
          <w:insideV w:val="nil"/>
        </w:tcBorders>
        <w:shd w:val="clear" w:color="auto" w:fill="2B4D74" w:themeFill="accent1" w:themeFillShade="99"/>
      </w:tcPr>
    </w:tblStylePr>
    <w:tblStylePr w:type="band1Vert">
      <w:tcPr>
        <w:shd w:val="clear" w:color="auto" w:fill="B8CCE4" w:themeFill="accent1" w:themeFillTint="66"/>
      </w:tcPr>
    </w:tblStylePr>
    <w:tblStylePr w:type="band1Horz">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customStyle="1" w:styleId="134">
    <w:name w:val="Colorful Shading Accent 2 PHPDOCX"/>
    <w:uiPriority w:val="71"/>
    <w:pPr>
      <w:spacing w:after="0"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cPr>
        <w:tcBorders>
          <w:top w:val="single" w:color="FFFFFF" w:themeColor="background1" w:sz="6" w:space="0"/>
        </w:tcBorders>
        <w:shd w:val="clear" w:color="auto" w:fill="772C2A" w:themeFill="accent2" w:themeFillShade="99"/>
      </w:tcPr>
    </w:tblStylePr>
    <w:tblStylePr w:type="firstCol">
      <w:rPr>
        <w:color w:val="FFFFFF" w:themeColor="background1"/>
      </w:r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cPr>
        <w:tcBorders>
          <w:top w:val="nil"/>
          <w:left w:val="nil"/>
          <w:bottom w:val="nil"/>
          <w:right w:val="nil"/>
          <w:insideH w:val="nil"/>
          <w:insideV w:val="nil"/>
        </w:tcBorders>
        <w:shd w:val="clear" w:color="auto" w:fill="772C2A" w:themeFill="accent2" w:themeFillShade="99"/>
      </w:tcPr>
    </w:tblStylePr>
    <w:tblStylePr w:type="band1Vert">
      <w:tcPr>
        <w:shd w:val="clear" w:color="auto" w:fill="E5B8B7" w:themeFill="accent2" w:themeFillTint="66"/>
      </w:tcPr>
    </w:tblStylePr>
    <w:tblStylePr w:type="band1Horz">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135">
    <w:name w:val="Colorful Shading Accent 3 PHPDOCX"/>
    <w:uiPriority w:val="71"/>
    <w:pPr>
      <w:spacing w:after="0"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cPr>
        <w:tcBorders>
          <w:top w:val="single" w:color="FFFFFF" w:themeColor="background1" w:sz="6" w:space="0"/>
        </w:tcBorders>
        <w:shd w:val="clear" w:color="auto" w:fill="5E7530" w:themeFill="accent3" w:themeFillShade="99"/>
      </w:tcPr>
    </w:tblStylePr>
    <w:tblStylePr w:type="firstCol">
      <w:rPr>
        <w:color w:val="FFFFFF" w:themeColor="background1"/>
      </w:r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cPr>
        <w:tcBorders>
          <w:top w:val="nil"/>
          <w:left w:val="nil"/>
          <w:bottom w:val="nil"/>
          <w:right w:val="nil"/>
          <w:insideH w:val="nil"/>
          <w:insideV w:val="nil"/>
        </w:tcBorders>
        <w:shd w:val="clear" w:color="auto" w:fill="5E7530" w:themeFill="accent3" w:themeFillShade="99"/>
      </w:tcPr>
    </w:tblStylePr>
    <w:tblStylePr w:type="band1Vert">
      <w:tcPr>
        <w:shd w:val="clear" w:color="auto" w:fill="D6E3BC" w:themeFill="accent3" w:themeFillTint="66"/>
      </w:tcPr>
    </w:tblStylePr>
    <w:tblStylePr w:type="band1Horz">
      <w:tcPr>
        <w:shd w:val="clear" w:color="auto" w:fill="CDDDAC" w:themeFill="accent3" w:themeFillTint="7F"/>
      </w:tcPr>
    </w:tblStylePr>
  </w:style>
  <w:style w:type="table" w:customStyle="1" w:styleId="136">
    <w:name w:val="Colorful Shading Accent 4 PHPDOCX"/>
    <w:uiPriority w:val="71"/>
    <w:pPr>
      <w:spacing w:after="0"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cPr>
        <w:tcBorders>
          <w:top w:val="single" w:color="FFFFFF" w:themeColor="background1" w:sz="6" w:space="0"/>
        </w:tcBorders>
        <w:shd w:val="clear" w:color="auto" w:fill="4C3A62" w:themeFill="accent4" w:themeFillShade="99"/>
      </w:tcPr>
    </w:tblStylePr>
    <w:tblStylePr w:type="firstCol">
      <w:rPr>
        <w:color w:val="FFFFFF" w:themeColor="background1"/>
      </w:r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cPr>
        <w:tcBorders>
          <w:top w:val="nil"/>
          <w:left w:val="nil"/>
          <w:bottom w:val="nil"/>
          <w:right w:val="nil"/>
          <w:insideH w:val="nil"/>
          <w:insideV w:val="nil"/>
        </w:tcBorders>
        <w:shd w:val="clear" w:color="auto" w:fill="4C3A62" w:themeFill="accent4" w:themeFillShade="99"/>
      </w:tcPr>
    </w:tblStylePr>
    <w:tblStylePr w:type="band1Vert">
      <w:tcPr>
        <w:shd w:val="clear" w:color="auto" w:fill="CCC0D9" w:themeFill="accent4" w:themeFillTint="66"/>
      </w:tcPr>
    </w:tblStylePr>
    <w:tblStylePr w:type="band1Horz">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137">
    <w:name w:val="Colorful Shading Accent 5 PHPDOCX"/>
    <w:uiPriority w:val="71"/>
    <w:pPr>
      <w:spacing w:after="0"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cPr>
        <w:tcBorders>
          <w:top w:val="single" w:color="FFFFFF" w:themeColor="background1" w:sz="6" w:space="0"/>
        </w:tcBorders>
        <w:shd w:val="clear" w:color="auto" w:fill="276A7C" w:themeFill="accent5" w:themeFillShade="99"/>
      </w:tcPr>
    </w:tblStylePr>
    <w:tblStylePr w:type="firstCol">
      <w:rPr>
        <w:color w:val="FFFFFF" w:themeColor="background1"/>
      </w:r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cPr>
        <w:tcBorders>
          <w:top w:val="nil"/>
          <w:left w:val="nil"/>
          <w:bottom w:val="nil"/>
          <w:right w:val="nil"/>
          <w:insideH w:val="nil"/>
          <w:insideV w:val="nil"/>
        </w:tcBorders>
        <w:shd w:val="clear" w:color="auto" w:fill="276A7C" w:themeFill="accent5" w:themeFillShade="99"/>
      </w:tcPr>
    </w:tblStylePr>
    <w:tblStylePr w:type="band1Vert">
      <w:tcPr>
        <w:shd w:val="clear" w:color="auto" w:fill="B6DDE8" w:themeFill="accent5" w:themeFillTint="66"/>
      </w:tcPr>
    </w:tblStylePr>
    <w:tblStylePr w:type="band1Horz">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138">
    <w:name w:val="Colorful Shading Accent 6 PHPDOCX"/>
    <w:uiPriority w:val="71"/>
    <w:pPr>
      <w:spacing w:after="0"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cPr>
        <w:tcBorders>
          <w:top w:val="single" w:color="FFFFFF" w:themeColor="background1" w:sz="6" w:space="0"/>
        </w:tcBorders>
        <w:shd w:val="clear" w:color="auto" w:fill="B65607" w:themeFill="accent6" w:themeFillShade="99"/>
      </w:tcPr>
    </w:tblStylePr>
    <w:tblStylePr w:type="firstCol">
      <w:rPr>
        <w:color w:val="FFFFFF" w:themeColor="background1"/>
      </w:r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cPr>
        <w:tcBorders>
          <w:top w:val="nil"/>
          <w:left w:val="nil"/>
          <w:bottom w:val="nil"/>
          <w:right w:val="nil"/>
          <w:insideH w:val="nil"/>
          <w:insideV w:val="nil"/>
        </w:tcBorders>
        <w:shd w:val="clear" w:color="auto" w:fill="B65607" w:themeFill="accent6" w:themeFillShade="99"/>
      </w:tcPr>
    </w:tblStylePr>
    <w:tblStylePr w:type="band1Vert">
      <w:tcPr>
        <w:shd w:val="clear" w:color="auto" w:fill="FBD4B4" w:themeFill="accent6" w:themeFillTint="66"/>
      </w:tcPr>
    </w:tblStylePr>
    <w:tblStylePr w:type="band1Horz">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39">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140">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hemeFill="accent1" w:themeFillTint="3F"/>
      </w:tcPr>
    </w:tblStylePr>
    <w:tblStylePr w:type="band1Horz">
      <w:tcPr>
        <w:shd w:val="clear" w:color="auto" w:fill="DBE5F1" w:themeFill="accent1" w:themeFillTint="33"/>
      </w:tcPr>
    </w:tblStylePr>
  </w:style>
  <w:style w:type="table" w:customStyle="1" w:styleId="141">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FD3D3" w:themeFill="accent2" w:themeFillTint="3F"/>
      </w:tcPr>
    </w:tblStylePr>
    <w:tblStylePr w:type="band1Horz">
      <w:tcPr>
        <w:shd w:val="clear" w:color="auto" w:fill="F2DBDB" w:themeFill="accent2" w:themeFillTint="33"/>
      </w:tcPr>
    </w:tblStylePr>
  </w:style>
  <w:style w:type="table" w:customStyle="1" w:styleId="142">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6EED5" w:themeFill="accent3" w:themeFillTint="3F"/>
      </w:tcPr>
    </w:tblStylePr>
    <w:tblStylePr w:type="band1Horz">
      <w:tcPr>
        <w:shd w:val="clear" w:color="auto" w:fill="EAF1DD" w:themeFill="accent3" w:themeFillTint="33"/>
      </w:tcPr>
    </w:tblStylePr>
  </w:style>
  <w:style w:type="table" w:customStyle="1" w:styleId="143">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FD8E8" w:themeFill="accent4" w:themeFillTint="3F"/>
      </w:tcPr>
    </w:tblStylePr>
    <w:tblStylePr w:type="band1Horz">
      <w:tcPr>
        <w:shd w:val="clear" w:color="auto" w:fill="E5DFEC" w:themeFill="accent4" w:themeFillTint="33"/>
      </w:tcPr>
    </w:tblStylePr>
  </w:style>
  <w:style w:type="table" w:customStyle="1" w:styleId="144">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2EAF0" w:themeFill="accent5" w:themeFillTint="3F"/>
      </w:tcPr>
    </w:tblStylePr>
    <w:tblStylePr w:type="band1Horz">
      <w:tcPr>
        <w:shd w:val="clear" w:color="auto" w:fill="DAEEF3" w:themeFill="accent5" w:themeFillTint="33"/>
      </w:tcPr>
    </w:tblStylePr>
  </w:style>
  <w:style w:type="table" w:customStyle="1" w:styleId="145">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DE5D1" w:themeFill="accent6" w:themeFillTint="3F"/>
      </w:tcPr>
    </w:tblStylePr>
    <w:tblStylePr w:type="band1Horz">
      <w:tcPr>
        <w:shd w:val="clear" w:color="auto" w:fill="FDE9D9" w:themeFill="accent6" w:themeFillTint="33"/>
      </w:tcPr>
    </w:tblStylePr>
  </w:style>
  <w:style w:type="table" w:customStyle="1" w:styleId="146">
    <w:name w:val="Colorful Grid PHPDOCX"/>
    <w:uiPriority w:val="73"/>
    <w:pPr>
      <w:spacing w:after="0"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rPr>
      <w:tcPr>
        <w:shd w:val="clear" w:color="auto" w:fill="999999" w:themeFill="text1" w:themeFillTint="66"/>
      </w:tcPr>
    </w:tblStylePr>
    <w:tblStylePr w:type="firstCol">
      <w:rPr>
        <w:color w:val="FFFFFF" w:themeColor="background1"/>
      </w:rPr>
      <w:tcPr>
        <w:shd w:val="clear" w:color="auto" w:fill="000000" w:themeFill="text1" w:themeFillShade="BF"/>
      </w:tcPr>
    </w:tblStylePr>
    <w:tblStylePr w:type="lastCol">
      <w:rPr>
        <w:color w:val="FFFFFF" w:themeColor="background1"/>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147">
    <w:name w:val="Colorful Grid Accent 1 PHPDOCX"/>
    <w:uiPriority w:val="73"/>
    <w:pPr>
      <w:spacing w:after="0"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cPr>
        <w:shd w:val="clear" w:color="auto" w:fill="B8CCE4" w:themeFill="accent1" w:themeFillTint="66"/>
      </w:tcPr>
    </w:tblStylePr>
    <w:tblStylePr w:type="lastRow">
      <w:rPr>
        <w:b/>
        <w:bCs/>
        <w:color w:val="000000" w:themeColor="text1"/>
      </w:rPr>
      <w:tcPr>
        <w:shd w:val="clear" w:color="auto" w:fill="B8CCE4" w:themeFill="accent1" w:themeFillTint="66"/>
      </w:tcPr>
    </w:tblStylePr>
    <w:tblStylePr w:type="firstCol">
      <w:rPr>
        <w:color w:val="FFFFFF" w:themeColor="background1"/>
      </w:rPr>
      <w:tcPr>
        <w:shd w:val="clear" w:color="auto" w:fill="366091" w:themeFill="accent1" w:themeFillShade="BF"/>
      </w:tcPr>
    </w:tblStylePr>
    <w:tblStylePr w:type="lastCol">
      <w:rPr>
        <w:color w:val="FFFFFF" w:themeColor="background1"/>
      </w:rPr>
      <w:tcPr>
        <w:shd w:val="clear" w:color="auto" w:fill="366091" w:themeFill="accent1" w:themeFillShade="BF"/>
      </w:tc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148">
    <w:name w:val="Colorful Grid Accent 2 PHPDOCX"/>
    <w:uiPriority w:val="73"/>
    <w:pPr>
      <w:spacing w:after="0"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cPr>
        <w:shd w:val="clear" w:color="auto" w:fill="E5B8B7" w:themeFill="accent2" w:themeFillTint="66"/>
      </w:tcPr>
    </w:tblStylePr>
    <w:tblStylePr w:type="lastRow">
      <w:rPr>
        <w:b/>
        <w:bCs/>
        <w:color w:val="000000" w:themeColor="text1"/>
      </w:rPr>
      <w:tcPr>
        <w:shd w:val="clear" w:color="auto" w:fill="E5B8B7" w:themeFill="accent2" w:themeFillTint="66"/>
      </w:tcPr>
    </w:tblStylePr>
    <w:tblStylePr w:type="firstCol">
      <w:rPr>
        <w:color w:val="FFFFFF" w:themeColor="background1"/>
      </w:rPr>
      <w:tcPr>
        <w:shd w:val="clear" w:color="auto" w:fill="943734" w:themeFill="accent2" w:themeFillShade="BF"/>
      </w:tcPr>
    </w:tblStylePr>
    <w:tblStylePr w:type="lastCol">
      <w:rPr>
        <w:color w:val="FFFFFF" w:themeColor="background1"/>
      </w:rPr>
      <w:tcPr>
        <w:shd w:val="clear" w:color="auto" w:fill="943734" w:themeFill="accent2" w:themeFillShade="BF"/>
      </w:tc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149">
    <w:name w:val="Colorful Grid Accent 3 PHPDOCX"/>
    <w:uiPriority w:val="73"/>
    <w:pPr>
      <w:spacing w:after="0"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cPr>
        <w:shd w:val="clear" w:color="auto" w:fill="D6E3BC" w:themeFill="accent3" w:themeFillTint="66"/>
      </w:tcPr>
    </w:tblStylePr>
    <w:tblStylePr w:type="lastRow">
      <w:rPr>
        <w:b/>
        <w:bCs/>
        <w:color w:val="000000" w:themeColor="text1"/>
      </w:rPr>
      <w:tcPr>
        <w:shd w:val="clear" w:color="auto" w:fill="D6E3BC" w:themeFill="accent3" w:themeFillTint="66"/>
      </w:tcPr>
    </w:tblStylePr>
    <w:tblStylePr w:type="firstCol">
      <w:rPr>
        <w:color w:val="FFFFFF" w:themeColor="background1"/>
      </w:rPr>
      <w:tcPr>
        <w:shd w:val="clear" w:color="auto" w:fill="76923C" w:themeFill="accent3" w:themeFillShade="BF"/>
      </w:tcPr>
    </w:tblStylePr>
    <w:tblStylePr w:type="lastCol">
      <w:rPr>
        <w:color w:val="FFFFFF" w:themeColor="background1"/>
      </w:rPr>
      <w:tcPr>
        <w:shd w:val="clear" w:color="auto" w:fill="76923C" w:themeFill="accent3" w:themeFillShade="BF"/>
      </w:tc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150">
    <w:name w:val="Colorful Grid Accent 4 PHPDOCX"/>
    <w:uiPriority w:val="73"/>
    <w:pPr>
      <w:spacing w:after="0"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cPr>
        <w:shd w:val="clear" w:color="auto" w:fill="CCC0D9" w:themeFill="accent4" w:themeFillTint="66"/>
      </w:tcPr>
    </w:tblStylePr>
    <w:tblStylePr w:type="lastRow">
      <w:rPr>
        <w:b/>
        <w:bCs/>
        <w:color w:val="000000" w:themeColor="text1"/>
      </w:rPr>
      <w:tcPr>
        <w:shd w:val="clear" w:color="auto" w:fill="CCC0D9" w:themeFill="accent4" w:themeFillTint="66"/>
      </w:tcPr>
    </w:tblStylePr>
    <w:tblStylePr w:type="firstCol">
      <w:rPr>
        <w:color w:val="FFFFFF" w:themeColor="background1"/>
      </w:rPr>
      <w:tcPr>
        <w:shd w:val="clear" w:color="auto" w:fill="5F497A" w:themeFill="accent4" w:themeFillShade="BF"/>
      </w:tcPr>
    </w:tblStylePr>
    <w:tblStylePr w:type="lastCol">
      <w:rPr>
        <w:color w:val="FFFFFF" w:themeColor="background1"/>
      </w:rPr>
      <w:tcPr>
        <w:shd w:val="clear" w:color="auto" w:fill="5F497A" w:themeFill="accent4" w:themeFillShade="BF"/>
      </w:tc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151">
    <w:name w:val="Colorful Grid Accent 5 PHPDOCX"/>
    <w:uiPriority w:val="73"/>
    <w:pPr>
      <w:spacing w:after="0"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cPr>
        <w:shd w:val="clear" w:color="auto" w:fill="B6DDE8" w:themeFill="accent5" w:themeFillTint="66"/>
      </w:tcPr>
    </w:tblStylePr>
    <w:tblStylePr w:type="lastRow">
      <w:rPr>
        <w:b/>
        <w:bCs/>
        <w:color w:val="000000" w:themeColor="text1"/>
      </w:rPr>
      <w:tcPr>
        <w:shd w:val="clear" w:color="auto" w:fill="B6DDE8" w:themeFill="accent5" w:themeFillTint="66"/>
      </w:tcPr>
    </w:tblStylePr>
    <w:tblStylePr w:type="firstCol">
      <w:rPr>
        <w:color w:val="FFFFFF" w:themeColor="background1"/>
      </w:rPr>
      <w:tcPr>
        <w:shd w:val="clear" w:color="auto" w:fill="31849B" w:themeFill="accent5" w:themeFillShade="BF"/>
      </w:tcPr>
    </w:tblStylePr>
    <w:tblStylePr w:type="lastCol">
      <w:rPr>
        <w:color w:val="FFFFFF" w:themeColor="background1"/>
      </w:rPr>
      <w:tcPr>
        <w:shd w:val="clear" w:color="auto" w:fill="31849B" w:themeFill="accent5" w:themeFillShade="BF"/>
      </w:tc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152">
    <w:name w:val="Colorful Grid Accent 6 PHPDOCX"/>
    <w:uiPriority w:val="73"/>
    <w:pPr>
      <w:spacing w:after="0"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cPr>
        <w:shd w:val="clear" w:color="auto" w:fill="FBD4B4" w:themeFill="accent6" w:themeFillTint="66"/>
      </w:tcPr>
    </w:tblStylePr>
    <w:tblStylePr w:type="lastRow">
      <w:rPr>
        <w:b/>
        <w:bCs/>
        <w:color w:val="000000" w:themeColor="text1"/>
      </w:rPr>
      <w:tcPr>
        <w:shd w:val="clear" w:color="auto" w:fill="FBD4B4" w:themeFill="accent6" w:themeFillTint="66"/>
      </w:tcPr>
    </w:tblStylePr>
    <w:tblStylePr w:type="firstCol">
      <w:rPr>
        <w:color w:val="FFFFFF" w:themeColor="background1"/>
      </w:rPr>
      <w:tcPr>
        <w:shd w:val="clear" w:color="auto" w:fill="E36C09" w:themeFill="accent6" w:themeFillShade="BF"/>
      </w:tcPr>
    </w:tblStylePr>
    <w:tblStylePr w:type="lastCol">
      <w:rPr>
        <w:color w:val="FFFFFF" w:themeColor="background1"/>
      </w:rPr>
      <w:tcPr>
        <w:shd w:val="clear" w:color="auto" w:fill="E36C09" w:themeFill="accent6" w:themeFillShade="BF"/>
      </w:tcPr>
    </w:tblStylePr>
    <w:tblStylePr w:type="band1Vert">
      <w:tcPr>
        <w:shd w:val="clear" w:color="auto" w:fill="FBCAA2" w:themeFill="accent6" w:themeFillTint="7F"/>
      </w:tcPr>
    </w:tblStylePr>
    <w:tblStylePr w:type="band1Horz">
      <w:tcPr>
        <w:shd w:val="clear" w:color="auto" w:fill="FBCAA2" w:themeFill="accent6" w:themeFillTint="7F"/>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1796</Words>
  <Characters>2075</Characters>
  <Lines>14</Lines>
  <Paragraphs>3</Paragraphs>
  <TotalTime>44</TotalTime>
  <ScaleCrop>false</ScaleCrop>
  <LinksUpToDate>false</LinksUpToDate>
  <CharactersWithSpaces>2111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2012-01-10T09:29:00Z</dcterms:created>
  <dc:creator>PHPDocX</dc:creator>
  <cp:lastModifiedBy>Fiona-万</cp:lastModifiedBy>
  <dcterms:modified xsi:type="dcterms:W3CDTF">2023-06-13T10:13:08Z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21D9E8D94C1F48F1A2F03DD9934A40BC_12</vt:lpwstr>
  </property>
</Properties>
</file>